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e7ce6" w14:textId="7ae7c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Қарамұрт ауылдық округі Қарамұрт ауылының Ф.Оринбаев көшесінде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ауданы Қарамұрт ауылдық округі әкімінің 2020 жылғы 1 шілдедегі № 147 шешімі. Түркістан облысының Әділет департаментінде 2020 жылғы 1 шілдеде № 5679 болып тіркелді. Күші жойылды - Түркістан облысы Сайрам ауданы Қарамұрт ауылдық округі әкімінің 2020 жылғы 1 қазандағы № 208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Сайрам ауданы Қарамұрт ауылдық округі әкімінің 01.10.2020 № 208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Қазақстан Республикасы Ауыл шаруашылығы министрлігі Ветеринариялық бақылау және қадағалау комитетінің Сайрам аудандық аумақтық инспекциясы басшысының 2020 жылғы 17 маусымдағы № 02-05/216 ұсынысы негізінде және жануарлардың жұқпалы ауруларының ошақтарын жою мақсатында Қарамұрт ауылдық округінің әкімі ШЕШІМ </w:t>
      </w:r>
      <w:r>
        <w:rPr>
          <w:rFonts w:ascii="Times New Roman"/>
          <w:b/>
          <w:i w:val="false"/>
          <w:color w:val="000000"/>
          <w:sz w:val="28"/>
        </w:rPr>
        <w:t>ЕТТІ: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Бруцеллез ауруының ошағы анықталуына байланысты, Қарамұрт ауылдық округі Қарамұрт ауылының Ф.Оринбаев көшесінде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Қарамұрт ауылдық округі әкімінің 3 маусым 2020 жылғы № 122 "Қарамұрт ауылдық округі Қарамұрт ауылының Ф.Оринбаев көшесіндегі № 13 үй ауласына шектеу іс-шараларын белгілеу туралы" (Нормативтік құқықтық актілерді мемлекеттік тіркеу тізілімінде № 5641 тіркелген, 2020 жылғы 5 маусымда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"Сайрам ауданының Қарамұрт ауылдық округі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оны ресми жарияланғаннан кейін Сайрам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Қарамұрт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