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7fc3" w14:textId="2f07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Көлкент ауылдық округі М.Оразалиев ауылының Т.Рысқұлов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Көлкент ауылдық округі әкімінің 2020 жылғы 16 наурыздағы № 19 шешімі. Түркістан облысының Әділет департаментінде 2020 жылғы 16 наурызда № 5489 болып тіркелді. Күші жойылды - Түркістан облысы Сайрам ауданы Көлкент ауылдық округі әкімінің 2020 жылғы 19 мамырдағы № 21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Көлкент ауылдық округі әкімінің 19.05.2020 № 21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шаруашлығы министрлігі Ветеринариялық бақылау және қадағалау комитетінің Сайрам аудандық аумақтық инспекциясы басшысының 2020 жылғы 13 қаңтардағы № 02-05/15 ұсынысы негізінде және жануарлардың жұқпалы ауруларының ошақтарын жою мақсатында Көлкент ауылдық округінің әкімі 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М.Оразалиев ауылы Т.Рысқұлов көшесі, № 2 үйде құтыру ауруының ошағы анықталуына байланысты, Көлкент ауылдық округі М.Оразалиев ауылының Т.Рысқұлов көшесінде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Көлкент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Көлкент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