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23bcc" w14:textId="c823b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алып тастау және Түркістан облысы Сайрам ауданының Көлкент ауылдық округі әкімінің 2020 жылғы 16 наурыздағы № 19 "Көлкент ауылдық округі М.Оразалиев ауылының Т.Рысқұлов көшесінде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Көлкент ауылдық округі әкімінің 2020 жылғы 19 мамырдағы № 21 шешімі. Түркістан облысының Әділет департаментінде 2020 жылғы 20 мамырда № 5624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және Қазақстан Республикасының Ауыл шаруашылығы министрлігі Ветеринариялық бақылау және қадағалау комитетінің Сайрам аудандық аумақтық инспекциясы басшысының 2020 жылғы 30 наурыздағы № 02-05/114 ұсынысы негізінде, Көлкент ауылдық округінің әкімі ШЕШІМ </w:t>
      </w:r>
      <w:r>
        <w:rPr>
          <w:rFonts w:ascii="Times New Roman"/>
          <w:b/>
          <w:i w:val="false"/>
          <w:color w:val="000000"/>
          <w:sz w:val="28"/>
        </w:rPr>
        <w:t>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Құтыру ауруының ошақтарын жоюға қатысты ветеринариялық-санитарлық іс-шаралар кешенінің жүргізілуіне байланысты Көлкент ауылдық округі, М.Оразалиев ауылының Т.Рысқұлов көшесінде шектеу іс-шаралары алып тасталсын.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Сайрам ауданы Көлкент ауылдық округі әкімінің 2020 жылғы 16 наурыздағы № 19 "Көлкент ауылдық округі М.Оразалиев ауылының Т.Рысқұлов көшесінде шектеу іс-шараларын белгілеу туралы" (Нормативтік құқықтық актілерді мемлекеттік тіркеу тізілімінде № 5489 болып тіркелген, 2020 жылғы 19 наурызда Қазақстан Республикасының нормативтік құқықтық актілерінің эталондық бақылау бланкінде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"Сайрам ауданының Көлкент ауылдық округі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оны ресми жариялағаннан кейін Сайрам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Көлкент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