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32ee" w14:textId="ca432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 белгілеу туралы" Сарыағаш ауданы әкімдігінің 2019 жылғы 11 қаңтардағы № 14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2020 жылғы 17 қаңтардағы № 10 қаулысы. Түркістан облысының Әдiлет департаментiнде 2020 жылғы 24 қаңтарда № 5387 болып тiркелдi. Күші жойылды - Түркістан облысы Сарыағаш ауданы әкiмдiгiнiң 2020 жылғы 1 шілдедегі № 162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Сарыағаш ауданы әкiмдiгiнiң 01.07.2020 № 162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 Сарыағаш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 әкімдігінің 2019 жылғы 11 қаңтардағы № 14 "Пробация қызметінің есебінде тұрған адамдарды, сондай-ақ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4886 болып тіркелген, Қазақстан Республикасы нормативтік құқықтық актілерінің эталондық бақылау банкінде 2019 жылы 28 қаңтарда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Сарыағаш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Б.Полатовқа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 квотасы белгіленетін Сарыағаш ауданы ұйымдарының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5691"/>
        <w:gridCol w:w="2107"/>
        <w:gridCol w:w="2111"/>
        <w:gridCol w:w="1599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11 М.П.Окороков атындағы жалпы орта білім беретін мектебі" коммуналдық мемлекеттік мекемесі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"Сарыағаш аудандық орталық ауруханасы" шаруашылық жүргізу құқығындағы мемлекеттік коммуналдық кәсіпорыны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15 Ш.Қалдаяқов атындағы жалпы орта білім беретін мектебі" коммуналдық мемлекеттік мекемесі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53 М.Ғабдуллин атындағы жалпы орта білім беретін мектебі" коммуналдық мемлекеттік мекемесі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36 Тоқмұхамедов атындағы жалпы орта білім беретін мектебі" коммуналдық мемлекеттік мекемесі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6 Ж.Аймауытов атындағы жалпы орта білім беретін мектебі" коммуналдық мемлекеттік мекемесі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14 Алыбай батыр атындағы жалпы орта білім беретін мектебі" коммуналдық мемлекеттік мекемесі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ауданының білім бөлімінің "№ 60 жалпы орта білім беретін мектебі" коммуналдық мемлекеттік мекемесі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адами әлеуетті дамыту басқармасының "№ 12 колледж" мемлекеттік коммуналдық қазыналық кәсіпорны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