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b562" w14:textId="48cb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әкiмдiгiнiң 2020 жылғы 25 желтоқсандағы № 347 қаулысы. Түркістан облысының Әдiлет департаментiнде 2020 жылғы 25 желтоқсанда № 5974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2015 жылғы 23 қарашадағы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> 7) тармақшасына, Қазақстан Республикасының 2014 жылғы 5 шілдедегі Қылмыстық-атқару кодексінің 18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> 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> 7), 8), 9) тармақшаларына сәйкес Сарыағаш ауданының әкімдігі 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пробация қызметінің есебінде тұрған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бас бостандығынан айыру орындарынан босатылған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 жылға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Пробация қызметінің есебінде тұрған адамдарды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бас бостандығынан айыру орындарынан босатылған адамдарды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жұмысқа орналастыру үшін жұмыс орындарының квотасын белгілеуде Қазақстан Республикасының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26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бөлігі 3 тармағының талаптары қатаң сақталсын.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"Сарыағаш ауданы әкімінің аппараты" мемлекеттік мекемесі Қазақстан Республикасының заңнамасында белгіленген тәртіпте: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Сарыағаш ауданы әкімдігінің интернет-ресурсына орналастыруын қамтамасыз етсін.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әкімінің орынбасары Б.Полатовқа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 білім бөлімінің "№ 17 Ы.Алтынсарин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"Сарыағаш Емдеу-оңалту кешені"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"Алекс"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 білім бөлімінің "№ 3 М.Ломоносов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ҚАЗПОЧТА акционерлік қоғамы Оңтүстік Қазақстан облыстық филиалы Сарыағаш аудандық почта байланыс торабы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сақтау басқармасының "Сарыағаш аудандық орталық ауруханасы" шаруашылық жүргізу құқығындағы мемлекеттік коммуналдық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ауыл шаруашылығы басқармасының "Сарыағаш аудандық ветеринарлық қызметі"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адами әлеуетті дамыту басқармасының "Сарыағаш ауданның № 4 мамандырылған мектеп-интернаты"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жұмыс орындарына квота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Жарық Транзит"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 санаторийі" акционерлік қоғамы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Сарыағаш ауданы әкімдігі "Сарыағаш тұрмыс"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14 Алыбай батыр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басқармасының "Сарыағаш облыстық балалар шипажайы"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