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e548b" w14:textId="fbe54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2021-2023 жылдарға арналған аудандық бюджет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Сарыағаш аудандық мәслихатының 2020 жылғы 22 желтоқсандағы № 59-520-VI шешiмi. Түркістан облысының Әдiлет департаментiнде 2020 жылғы 31 желтоқсанда № 6003 болып тiркелдi. Мерзімі өткендіктен қолданыс тоқтатылды</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Осы шешім 01.01.2021 бастап қолданысқа енгізіледі.</w:t>
      </w:r>
    </w:p>
    <w:p>
      <w:pPr>
        <w:spacing w:after="0"/>
        <w:ind w:left="0"/>
        <w:jc w:val="both"/>
      </w:pPr>
      <w:r>
        <w:rPr>
          <w:rFonts w:ascii="Times New Roman"/>
          <w:b w:val="false"/>
          <w:i w:val="false"/>
          <w:color w:val="000000"/>
          <w:sz w:val="28"/>
        </w:rPr>
        <w:t xml:space="preserve">
      Қазақстан Республикасының 2008 жылғы 4 желтоқсандағы Бюджет кодексінің </w:t>
      </w:r>
      <w:r>
        <w:rPr>
          <w:rFonts w:ascii="Times New Roman"/>
          <w:b w:val="false"/>
          <w:i w:val="false"/>
          <w:color w:val="000000"/>
          <w:sz w:val="28"/>
        </w:rPr>
        <w:t>9-бабының</w:t>
      </w:r>
      <w:r>
        <w:rPr>
          <w:rFonts w:ascii="Times New Roman"/>
          <w:b w:val="false"/>
          <w:i w:val="false"/>
          <w:color w:val="000000"/>
          <w:sz w:val="28"/>
        </w:rPr>
        <w:t xml:space="preserve"> 2-тармағына, 75-бабының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6-бабының 1-тармағының </w:t>
      </w:r>
      <w:r>
        <w:rPr>
          <w:rFonts w:ascii="Times New Roman"/>
          <w:b w:val="false"/>
          <w:i w:val="false"/>
          <w:color w:val="000000"/>
          <w:sz w:val="28"/>
        </w:rPr>
        <w:t>1) тармақшасына</w:t>
      </w:r>
      <w:r>
        <w:rPr>
          <w:rFonts w:ascii="Times New Roman"/>
          <w:b w:val="false"/>
          <w:i w:val="false"/>
          <w:color w:val="000000"/>
          <w:sz w:val="28"/>
        </w:rPr>
        <w:t xml:space="preserve"> және Түркістан облыстық мәслихатының 2020 жылғы 11 желтоқсандағы № 54/557-VI "2021-2023 жылдарға арналған облыстық бюджет туралы" Нормативтік құқықтық актілерді мемлекеттік тіркеу тізілімінде № 5953 тіркелген </w:t>
      </w:r>
      <w:r>
        <w:rPr>
          <w:rFonts w:ascii="Times New Roman"/>
          <w:b w:val="false"/>
          <w:i w:val="false"/>
          <w:color w:val="000000"/>
          <w:sz w:val="28"/>
        </w:rPr>
        <w:t>шешіміне</w:t>
      </w:r>
      <w:r>
        <w:rPr>
          <w:rFonts w:ascii="Times New Roman"/>
          <w:b w:val="false"/>
          <w:i w:val="false"/>
          <w:color w:val="000000"/>
          <w:sz w:val="28"/>
        </w:rPr>
        <w:t xml:space="preserve"> сәйкес, Сарыағаш аудандық мәслихаты ШЕШІМ ҚАБЫЛДАДЫ:</w:t>
      </w:r>
    </w:p>
    <w:bookmarkStart w:name="z2" w:id="0"/>
    <w:p>
      <w:pPr>
        <w:spacing w:after="0"/>
        <w:ind w:left="0"/>
        <w:jc w:val="both"/>
      </w:pPr>
      <w:r>
        <w:rPr>
          <w:rFonts w:ascii="Times New Roman"/>
          <w:b w:val="false"/>
          <w:i w:val="false"/>
          <w:color w:val="000000"/>
          <w:sz w:val="28"/>
        </w:rPr>
        <w:t xml:space="preserve">
      1. Сарыағаш ауданының 2021-2023 жылдарға арналған аудандық бюджеті тиісінше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қосымшаларға</w:t>
      </w:r>
      <w:r>
        <w:rPr>
          <w:rFonts w:ascii="Times New Roman"/>
          <w:b w:val="false"/>
          <w:i w:val="false"/>
          <w:color w:val="000000"/>
          <w:sz w:val="28"/>
        </w:rPr>
        <w:t xml:space="preserve"> сәйкес, оның ішінде 2021 жылға мынадай көлемде бекітілсін:</w:t>
      </w:r>
    </w:p>
    <w:bookmarkEnd w:id="0"/>
    <w:p>
      <w:pPr>
        <w:spacing w:after="0"/>
        <w:ind w:left="0"/>
        <w:jc w:val="both"/>
      </w:pPr>
      <w:r>
        <w:rPr>
          <w:rFonts w:ascii="Times New Roman"/>
          <w:b w:val="false"/>
          <w:i w:val="false"/>
          <w:color w:val="000000"/>
          <w:sz w:val="28"/>
        </w:rPr>
        <w:t>
      1) кірістер – 33 174 144 мың теңге:</w:t>
      </w:r>
    </w:p>
    <w:p>
      <w:pPr>
        <w:spacing w:after="0"/>
        <w:ind w:left="0"/>
        <w:jc w:val="both"/>
      </w:pPr>
      <w:r>
        <w:rPr>
          <w:rFonts w:ascii="Times New Roman"/>
          <w:b w:val="false"/>
          <w:i w:val="false"/>
          <w:color w:val="000000"/>
          <w:sz w:val="28"/>
        </w:rPr>
        <w:t>
      салықтық түсімдер – 3 748 518 мың теңге;</w:t>
      </w:r>
    </w:p>
    <w:p>
      <w:pPr>
        <w:spacing w:after="0"/>
        <w:ind w:left="0"/>
        <w:jc w:val="both"/>
      </w:pPr>
      <w:r>
        <w:rPr>
          <w:rFonts w:ascii="Times New Roman"/>
          <w:b w:val="false"/>
          <w:i w:val="false"/>
          <w:color w:val="000000"/>
          <w:sz w:val="28"/>
        </w:rPr>
        <w:t>
      салықтық емес түсімдер – 27 387 мың теңге;</w:t>
      </w:r>
    </w:p>
    <w:p>
      <w:pPr>
        <w:spacing w:after="0"/>
        <w:ind w:left="0"/>
        <w:jc w:val="both"/>
      </w:pPr>
      <w:r>
        <w:rPr>
          <w:rFonts w:ascii="Times New Roman"/>
          <w:b w:val="false"/>
          <w:i w:val="false"/>
          <w:color w:val="000000"/>
          <w:sz w:val="28"/>
        </w:rPr>
        <w:t>
      негізгі капиталды сатудан түсетін түсімдер – 96 111 мың теңге;</w:t>
      </w:r>
    </w:p>
    <w:p>
      <w:pPr>
        <w:spacing w:after="0"/>
        <w:ind w:left="0"/>
        <w:jc w:val="both"/>
      </w:pPr>
      <w:r>
        <w:rPr>
          <w:rFonts w:ascii="Times New Roman"/>
          <w:b w:val="false"/>
          <w:i w:val="false"/>
          <w:color w:val="000000"/>
          <w:sz w:val="28"/>
        </w:rPr>
        <w:t>
      трансферттер түсімі – 29 302 128 мың теңге;</w:t>
      </w:r>
    </w:p>
    <w:p>
      <w:pPr>
        <w:spacing w:after="0"/>
        <w:ind w:left="0"/>
        <w:jc w:val="both"/>
      </w:pPr>
      <w:r>
        <w:rPr>
          <w:rFonts w:ascii="Times New Roman"/>
          <w:b w:val="false"/>
          <w:i w:val="false"/>
          <w:color w:val="000000"/>
          <w:sz w:val="28"/>
        </w:rPr>
        <w:t>
      2) шығындар – 33 398 176 мың теңге;</w:t>
      </w:r>
    </w:p>
    <w:p>
      <w:pPr>
        <w:spacing w:after="0"/>
        <w:ind w:left="0"/>
        <w:jc w:val="both"/>
      </w:pPr>
      <w:r>
        <w:rPr>
          <w:rFonts w:ascii="Times New Roman"/>
          <w:b w:val="false"/>
          <w:i w:val="false"/>
          <w:color w:val="000000"/>
          <w:sz w:val="28"/>
        </w:rPr>
        <w:t>
      3) таза бюджеттік кредиттеу – 113 071 мың теңге:</w:t>
      </w:r>
    </w:p>
    <w:p>
      <w:pPr>
        <w:spacing w:after="0"/>
        <w:ind w:left="0"/>
        <w:jc w:val="both"/>
      </w:pPr>
      <w:r>
        <w:rPr>
          <w:rFonts w:ascii="Times New Roman"/>
          <w:b w:val="false"/>
          <w:i w:val="false"/>
          <w:color w:val="000000"/>
          <w:sz w:val="28"/>
        </w:rPr>
        <w:t>
      бюджеттік кредиттер – 157 518 мың теңге;</w:t>
      </w:r>
    </w:p>
    <w:p>
      <w:pPr>
        <w:spacing w:after="0"/>
        <w:ind w:left="0"/>
        <w:jc w:val="both"/>
      </w:pPr>
      <w:r>
        <w:rPr>
          <w:rFonts w:ascii="Times New Roman"/>
          <w:b w:val="false"/>
          <w:i w:val="false"/>
          <w:color w:val="000000"/>
          <w:sz w:val="28"/>
        </w:rPr>
        <w:t>
      бюджеттік кредиттерді өтеу – 44 447 мың теңге;</w:t>
      </w:r>
    </w:p>
    <w:p>
      <w:pPr>
        <w:spacing w:after="0"/>
        <w:ind w:left="0"/>
        <w:jc w:val="both"/>
      </w:pPr>
      <w:r>
        <w:rPr>
          <w:rFonts w:ascii="Times New Roman"/>
          <w:b w:val="false"/>
          <w:i w:val="false"/>
          <w:color w:val="000000"/>
          <w:sz w:val="28"/>
        </w:rPr>
        <w:t>
      4) қаржы активтерімен операциялар бойынша сальдо – 0;</w:t>
      </w:r>
    </w:p>
    <w:p>
      <w:pPr>
        <w:spacing w:after="0"/>
        <w:ind w:left="0"/>
        <w:jc w:val="both"/>
      </w:pPr>
      <w:r>
        <w:rPr>
          <w:rFonts w:ascii="Times New Roman"/>
          <w:b w:val="false"/>
          <w:i w:val="false"/>
          <w:color w:val="000000"/>
          <w:sz w:val="28"/>
        </w:rPr>
        <w:t>
      қаржы активтерiн сатып алу – 0;</w:t>
      </w:r>
    </w:p>
    <w:p>
      <w:pPr>
        <w:spacing w:after="0"/>
        <w:ind w:left="0"/>
        <w:jc w:val="both"/>
      </w:pPr>
      <w:r>
        <w:rPr>
          <w:rFonts w:ascii="Times New Roman"/>
          <w:b w:val="false"/>
          <w:i w:val="false"/>
          <w:color w:val="000000"/>
          <w:sz w:val="28"/>
        </w:rPr>
        <w:t>
      мемлекеттiң қаржы активтерiн сатудан түсетiн түсiмдер – 0;</w:t>
      </w:r>
    </w:p>
    <w:p>
      <w:pPr>
        <w:spacing w:after="0"/>
        <w:ind w:left="0"/>
        <w:jc w:val="both"/>
      </w:pPr>
      <w:r>
        <w:rPr>
          <w:rFonts w:ascii="Times New Roman"/>
          <w:b w:val="false"/>
          <w:i w:val="false"/>
          <w:color w:val="000000"/>
          <w:sz w:val="28"/>
        </w:rPr>
        <w:t>
      5) бюджет тапшылығы (профициті) – -337 103 мың теңге;</w:t>
      </w:r>
    </w:p>
    <w:p>
      <w:pPr>
        <w:spacing w:after="0"/>
        <w:ind w:left="0"/>
        <w:jc w:val="both"/>
      </w:pPr>
      <w:r>
        <w:rPr>
          <w:rFonts w:ascii="Times New Roman"/>
          <w:b w:val="false"/>
          <w:i w:val="false"/>
          <w:color w:val="000000"/>
          <w:sz w:val="28"/>
        </w:rPr>
        <w:t>
      6) бюджет тапшылығын қаржыландыру (профицитін пайдалану) – 337 103 мың теңге;</w:t>
      </w:r>
    </w:p>
    <w:p>
      <w:pPr>
        <w:spacing w:after="0"/>
        <w:ind w:left="0"/>
        <w:jc w:val="both"/>
      </w:pPr>
      <w:r>
        <w:rPr>
          <w:rFonts w:ascii="Times New Roman"/>
          <w:b w:val="false"/>
          <w:i w:val="false"/>
          <w:color w:val="000000"/>
          <w:sz w:val="28"/>
        </w:rPr>
        <w:t>
      қарыздар түсімі – 157 518 мың теңге;</w:t>
      </w:r>
    </w:p>
    <w:p>
      <w:pPr>
        <w:spacing w:after="0"/>
        <w:ind w:left="0"/>
        <w:jc w:val="both"/>
      </w:pPr>
      <w:r>
        <w:rPr>
          <w:rFonts w:ascii="Times New Roman"/>
          <w:b w:val="false"/>
          <w:i w:val="false"/>
          <w:color w:val="000000"/>
          <w:sz w:val="28"/>
        </w:rPr>
        <w:t>
      қарыздарды өтеу – 44 447 мың теңге;</w:t>
      </w:r>
    </w:p>
    <w:p>
      <w:pPr>
        <w:spacing w:after="0"/>
        <w:ind w:left="0"/>
        <w:jc w:val="both"/>
      </w:pPr>
      <w:r>
        <w:rPr>
          <w:rFonts w:ascii="Times New Roman"/>
          <w:b w:val="false"/>
          <w:i w:val="false"/>
          <w:color w:val="000000"/>
          <w:sz w:val="28"/>
        </w:rPr>
        <w:t>
      бюджет қаражатының пайдаланылатын қалдықтары – 224 032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Түркістан облысы Сарыағаш аудандық мәслихатының 14.12.2021 </w:t>
      </w:r>
      <w:r>
        <w:rPr>
          <w:rFonts w:ascii="Times New Roman"/>
          <w:b w:val="false"/>
          <w:i w:val="false"/>
          <w:color w:val="000000"/>
          <w:sz w:val="28"/>
        </w:rPr>
        <w:t>№ 15-97-VII</w:t>
      </w:r>
      <w:r>
        <w:rPr>
          <w:rFonts w:ascii="Times New Roman"/>
          <w:b w:val="false"/>
          <w:i w:val="false"/>
          <w:color w:val="ff0000"/>
          <w:sz w:val="28"/>
        </w:rPr>
        <w:t xml:space="preserve"> шешiмiмен (01.01.2021 бастап қолданысқа енгізіледі).</w:t>
      </w:r>
      <w:r>
        <w:br/>
      </w:r>
      <w:r>
        <w:rPr>
          <w:rFonts w:ascii="Times New Roman"/>
          <w:b w:val="false"/>
          <w:i w:val="false"/>
          <w:color w:val="000000"/>
          <w:sz w:val="28"/>
        </w:rPr>
        <w:t>
</w:t>
      </w:r>
    </w:p>
    <w:bookmarkStart w:name="z3" w:id="1"/>
    <w:p>
      <w:pPr>
        <w:spacing w:after="0"/>
        <w:ind w:left="0"/>
        <w:jc w:val="both"/>
      </w:pPr>
      <w:r>
        <w:rPr>
          <w:rFonts w:ascii="Times New Roman"/>
          <w:b w:val="false"/>
          <w:i w:val="false"/>
          <w:color w:val="000000"/>
          <w:sz w:val="28"/>
        </w:rPr>
        <w:t>
      2. 2021 жылы төлем көзінен салық салынатын табыстардан ұсталатын жеке табыс салығы бойынша аудан бюджетіне 44,5 пайыз, облыстық бюджетке 55,5 пайыз, әлеуметтік салық бойынша аудан бюджетіне 50 пайыз, облыстық бюджетке 50 пайыз мөлшерінде бөлу нормативі белгіленсін.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Түркістан облысы Сарыағаш аудандық мәслихатының 17.11.2021 </w:t>
      </w:r>
      <w:r>
        <w:rPr>
          <w:rFonts w:ascii="Times New Roman"/>
          <w:b w:val="false"/>
          <w:i w:val="false"/>
          <w:color w:val="000000"/>
          <w:sz w:val="28"/>
        </w:rPr>
        <w:t>№ 13-89-VII</w:t>
      </w:r>
      <w:r>
        <w:rPr>
          <w:rFonts w:ascii="Times New Roman"/>
          <w:b w:val="false"/>
          <w:i w:val="false"/>
          <w:color w:val="ff0000"/>
          <w:sz w:val="28"/>
        </w:rPr>
        <w:t xml:space="preserve"> шешiмiмен (01.01.2021 бастап қолданысқа енгізіледі).</w:t>
      </w:r>
      <w:r>
        <w:br/>
      </w:r>
      <w:r>
        <w:rPr>
          <w:rFonts w:ascii="Times New Roman"/>
          <w:b w:val="false"/>
          <w:i w:val="false"/>
          <w:color w:val="000000"/>
          <w:sz w:val="28"/>
        </w:rPr>
        <w:t>
</w:t>
      </w:r>
    </w:p>
    <w:bookmarkStart w:name="z4" w:id="2"/>
    <w:p>
      <w:pPr>
        <w:spacing w:after="0"/>
        <w:ind w:left="0"/>
        <w:jc w:val="both"/>
      </w:pPr>
      <w:r>
        <w:rPr>
          <w:rFonts w:ascii="Times New Roman"/>
          <w:b w:val="false"/>
          <w:i w:val="false"/>
          <w:color w:val="000000"/>
          <w:sz w:val="28"/>
        </w:rPr>
        <w:t>
      3. 2021 жылы облыстық бюджеттен ауданның бюджетіне берілетін бюджеттік субвенция көлемі – 23 133 322 мың теңге болып белгіленсін.</w:t>
      </w:r>
    </w:p>
    <w:bookmarkEnd w:id="2"/>
    <w:bookmarkStart w:name="z5" w:id="3"/>
    <w:p>
      <w:pPr>
        <w:spacing w:after="0"/>
        <w:ind w:left="0"/>
        <w:jc w:val="both"/>
      </w:pPr>
      <w:r>
        <w:rPr>
          <w:rFonts w:ascii="Times New Roman"/>
          <w:b w:val="false"/>
          <w:i w:val="false"/>
          <w:color w:val="000000"/>
          <w:sz w:val="28"/>
        </w:rPr>
        <w:t>
      4. 2021 жылға аудандық бюджеттен кент және ауылдық округтер бюджеттеріне берілетін субвенциялар мөлшерінің жалпы сомасы 225 878,0 мың теңге болып қарастырылсын:</w:t>
      </w:r>
    </w:p>
    <w:bookmarkEnd w:id="3"/>
    <w:p>
      <w:pPr>
        <w:spacing w:after="0"/>
        <w:ind w:left="0"/>
        <w:jc w:val="both"/>
      </w:pPr>
      <w:r>
        <w:rPr>
          <w:rFonts w:ascii="Times New Roman"/>
          <w:b w:val="false"/>
          <w:i w:val="false"/>
          <w:color w:val="000000"/>
          <w:sz w:val="28"/>
        </w:rPr>
        <w:t>
      Жемісті ауылдық округі 18 386,0 мың теңге;</w:t>
      </w:r>
    </w:p>
    <w:p>
      <w:pPr>
        <w:spacing w:after="0"/>
        <w:ind w:left="0"/>
        <w:jc w:val="both"/>
      </w:pPr>
      <w:r>
        <w:rPr>
          <w:rFonts w:ascii="Times New Roman"/>
          <w:b w:val="false"/>
          <w:i w:val="false"/>
          <w:color w:val="000000"/>
          <w:sz w:val="28"/>
        </w:rPr>
        <w:t>
      Қызылжар ауылдық округі 16 889,0 мың теңге;</w:t>
      </w:r>
    </w:p>
    <w:p>
      <w:pPr>
        <w:spacing w:after="0"/>
        <w:ind w:left="0"/>
        <w:jc w:val="both"/>
      </w:pPr>
      <w:r>
        <w:rPr>
          <w:rFonts w:ascii="Times New Roman"/>
          <w:b w:val="false"/>
          <w:i w:val="false"/>
          <w:color w:val="000000"/>
          <w:sz w:val="28"/>
        </w:rPr>
        <w:t>
      Дарбаза ауылдық округі 17 618,0 мың теңге;</w:t>
      </w:r>
    </w:p>
    <w:p>
      <w:pPr>
        <w:spacing w:after="0"/>
        <w:ind w:left="0"/>
        <w:jc w:val="both"/>
      </w:pPr>
      <w:r>
        <w:rPr>
          <w:rFonts w:ascii="Times New Roman"/>
          <w:b w:val="false"/>
          <w:i w:val="false"/>
          <w:color w:val="000000"/>
          <w:sz w:val="28"/>
        </w:rPr>
        <w:t>
      Жібек жолы ауылдық округі 19 691,0 мың теңге;</w:t>
      </w:r>
    </w:p>
    <w:p>
      <w:pPr>
        <w:spacing w:after="0"/>
        <w:ind w:left="0"/>
        <w:jc w:val="both"/>
      </w:pPr>
      <w:r>
        <w:rPr>
          <w:rFonts w:ascii="Times New Roman"/>
          <w:b w:val="false"/>
          <w:i w:val="false"/>
          <w:color w:val="000000"/>
          <w:sz w:val="28"/>
        </w:rPr>
        <w:t>
      Құркелес ауылдық округі 10 509,0 мың теңге;</w:t>
      </w:r>
    </w:p>
    <w:p>
      <w:pPr>
        <w:spacing w:after="0"/>
        <w:ind w:left="0"/>
        <w:jc w:val="both"/>
      </w:pPr>
      <w:r>
        <w:rPr>
          <w:rFonts w:ascii="Times New Roman"/>
          <w:b w:val="false"/>
          <w:i w:val="false"/>
          <w:color w:val="000000"/>
          <w:sz w:val="28"/>
        </w:rPr>
        <w:t>
      Дербісек ауылдық округі 9 389,0 мың теңге;</w:t>
      </w:r>
    </w:p>
    <w:p>
      <w:pPr>
        <w:spacing w:after="0"/>
        <w:ind w:left="0"/>
        <w:jc w:val="both"/>
      </w:pPr>
      <w:r>
        <w:rPr>
          <w:rFonts w:ascii="Times New Roman"/>
          <w:b w:val="false"/>
          <w:i w:val="false"/>
          <w:color w:val="000000"/>
          <w:sz w:val="28"/>
        </w:rPr>
        <w:t>
      Ақжар ауылдық округі 20 265,0 мың теңге;</w:t>
      </w:r>
    </w:p>
    <w:p>
      <w:pPr>
        <w:spacing w:after="0"/>
        <w:ind w:left="0"/>
        <w:jc w:val="both"/>
      </w:pPr>
      <w:r>
        <w:rPr>
          <w:rFonts w:ascii="Times New Roman"/>
          <w:b w:val="false"/>
          <w:i w:val="false"/>
          <w:color w:val="000000"/>
          <w:sz w:val="28"/>
        </w:rPr>
        <w:t>
      Қабланбек ауылдық округі 16 466,0 мың теңге;</w:t>
      </w:r>
    </w:p>
    <w:p>
      <w:pPr>
        <w:spacing w:after="0"/>
        <w:ind w:left="0"/>
        <w:jc w:val="both"/>
      </w:pPr>
      <w:r>
        <w:rPr>
          <w:rFonts w:ascii="Times New Roman"/>
          <w:b w:val="false"/>
          <w:i w:val="false"/>
          <w:color w:val="000000"/>
          <w:sz w:val="28"/>
        </w:rPr>
        <w:t>
      Тегісшіл ауылдық округі 19 693,0 мың теңге;</w:t>
      </w:r>
    </w:p>
    <w:p>
      <w:pPr>
        <w:spacing w:after="0"/>
        <w:ind w:left="0"/>
        <w:jc w:val="both"/>
      </w:pPr>
      <w:r>
        <w:rPr>
          <w:rFonts w:ascii="Times New Roman"/>
          <w:b w:val="false"/>
          <w:i w:val="false"/>
          <w:color w:val="000000"/>
          <w:sz w:val="28"/>
        </w:rPr>
        <w:t>
      Жылға ауылдық округі 16 129,0 мың теңге;</w:t>
      </w:r>
    </w:p>
    <w:p>
      <w:pPr>
        <w:spacing w:after="0"/>
        <w:ind w:left="0"/>
        <w:jc w:val="both"/>
      </w:pPr>
      <w:r>
        <w:rPr>
          <w:rFonts w:ascii="Times New Roman"/>
          <w:b w:val="false"/>
          <w:i w:val="false"/>
          <w:color w:val="000000"/>
          <w:sz w:val="28"/>
        </w:rPr>
        <w:t>
      Көктерек кенті 31 853,0 мың теңге;</w:t>
      </w:r>
    </w:p>
    <w:p>
      <w:pPr>
        <w:spacing w:after="0"/>
        <w:ind w:left="0"/>
        <w:jc w:val="both"/>
      </w:pPr>
      <w:r>
        <w:rPr>
          <w:rFonts w:ascii="Times New Roman"/>
          <w:b w:val="false"/>
          <w:i w:val="false"/>
          <w:color w:val="000000"/>
          <w:sz w:val="28"/>
        </w:rPr>
        <w:t>
      Жарты төбе ауылдық округі 13 517,0 мың теңге;</w:t>
      </w:r>
    </w:p>
    <w:p>
      <w:pPr>
        <w:spacing w:after="0"/>
        <w:ind w:left="0"/>
        <w:jc w:val="both"/>
      </w:pPr>
      <w:r>
        <w:rPr>
          <w:rFonts w:ascii="Times New Roman"/>
          <w:b w:val="false"/>
          <w:i w:val="false"/>
          <w:color w:val="000000"/>
          <w:sz w:val="28"/>
        </w:rPr>
        <w:t>
      Әлімтау ауылдық округі 15 473,0 мың теңге.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Түркістан облысы Сарыағаш аудандық мәслихатының 19.02.2021 </w:t>
      </w:r>
      <w:r>
        <w:rPr>
          <w:rFonts w:ascii="Times New Roman"/>
          <w:b w:val="false"/>
          <w:i w:val="false"/>
          <w:color w:val="000000"/>
          <w:sz w:val="28"/>
        </w:rPr>
        <w:t>№ 2-10-VII</w:t>
      </w:r>
      <w:r>
        <w:rPr>
          <w:rFonts w:ascii="Times New Roman"/>
          <w:b w:val="false"/>
          <w:i w:val="false"/>
          <w:color w:val="ff0000"/>
          <w:sz w:val="28"/>
        </w:rPr>
        <w:t xml:space="preserve"> шешiмiмен (01.01.2021 бастап қолданысқа енгізіледі).</w:t>
      </w:r>
      <w:r>
        <w:br/>
      </w:r>
      <w:r>
        <w:rPr>
          <w:rFonts w:ascii="Times New Roman"/>
          <w:b w:val="false"/>
          <w:i w:val="false"/>
          <w:color w:val="000000"/>
          <w:sz w:val="28"/>
        </w:rPr>
        <w:t>
</w:t>
      </w:r>
    </w:p>
    <w:bookmarkStart w:name="z6" w:id="4"/>
    <w:p>
      <w:pPr>
        <w:spacing w:after="0"/>
        <w:ind w:left="0"/>
        <w:jc w:val="both"/>
      </w:pPr>
      <w:r>
        <w:rPr>
          <w:rFonts w:ascii="Times New Roman"/>
          <w:b w:val="false"/>
          <w:i w:val="false"/>
          <w:color w:val="000000"/>
          <w:sz w:val="28"/>
        </w:rPr>
        <w:t>
      5. Ауданның жергілікті атқарушы органның 2021 жылға арналған резерві 74 139 мың теңге сомасында бекітілсін.</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Түркістан облысы Сарыағаш аудандық мәслихатының 14.12.2021 </w:t>
      </w:r>
      <w:r>
        <w:rPr>
          <w:rFonts w:ascii="Times New Roman"/>
          <w:b w:val="false"/>
          <w:i w:val="false"/>
          <w:color w:val="000000"/>
          <w:sz w:val="28"/>
        </w:rPr>
        <w:t>№ 15-97-VII</w:t>
      </w:r>
      <w:r>
        <w:rPr>
          <w:rFonts w:ascii="Times New Roman"/>
          <w:b w:val="false"/>
          <w:i w:val="false"/>
          <w:color w:val="ff0000"/>
          <w:sz w:val="28"/>
        </w:rPr>
        <w:t xml:space="preserve"> шешiмiмен (01.01.2021 бастап қолданысқа енгізіледі).</w:t>
      </w:r>
      <w:r>
        <w:br/>
      </w:r>
      <w:r>
        <w:rPr>
          <w:rFonts w:ascii="Times New Roman"/>
          <w:b w:val="false"/>
          <w:i w:val="false"/>
          <w:color w:val="000000"/>
          <w:sz w:val="28"/>
        </w:rPr>
        <w:t>
</w:t>
      </w:r>
    </w:p>
    <w:bookmarkStart w:name="z7" w:id="5"/>
    <w:p>
      <w:pPr>
        <w:spacing w:after="0"/>
        <w:ind w:left="0"/>
        <w:jc w:val="both"/>
      </w:pPr>
      <w:r>
        <w:rPr>
          <w:rFonts w:ascii="Times New Roman"/>
          <w:b w:val="false"/>
          <w:i w:val="false"/>
          <w:color w:val="000000"/>
          <w:sz w:val="28"/>
        </w:rPr>
        <w:t xml:space="preserve">
      6. Бюджеттік инвестициялық жобаларды (бағдарламаларды) іске асыруға және заңды тұлғалардың жарғылық қорын қалыптастыруға немесе ұлғайтуға бағытталған, бюджеттік бағдарламалар бөлінісінде 2021 жылға арналған даму бағдарламаларының тізбесі </w:t>
      </w:r>
      <w:r>
        <w:rPr>
          <w:rFonts w:ascii="Times New Roman"/>
          <w:b w:val="false"/>
          <w:i w:val="false"/>
          <w:color w:val="000000"/>
          <w:sz w:val="28"/>
        </w:rPr>
        <w:t>4-қосымшаға</w:t>
      </w:r>
      <w:r>
        <w:rPr>
          <w:rFonts w:ascii="Times New Roman"/>
          <w:b w:val="false"/>
          <w:i w:val="false"/>
          <w:color w:val="000000"/>
          <w:sz w:val="28"/>
        </w:rPr>
        <w:t xml:space="preserve"> сәйкес бекітілсін.</w:t>
      </w:r>
    </w:p>
    <w:bookmarkEnd w:id="5"/>
    <w:bookmarkStart w:name="z8" w:id="6"/>
    <w:p>
      <w:pPr>
        <w:spacing w:after="0"/>
        <w:ind w:left="0"/>
        <w:jc w:val="both"/>
      </w:pPr>
      <w:r>
        <w:rPr>
          <w:rFonts w:ascii="Times New Roman"/>
          <w:b w:val="false"/>
          <w:i w:val="false"/>
          <w:color w:val="000000"/>
          <w:sz w:val="28"/>
        </w:rPr>
        <w:t xml:space="preserve">
      7. 2015 жылғы 23 қарашадағы Қазақстан Республикасының Еңбек кодексінің 139 бабының </w:t>
      </w:r>
      <w:r>
        <w:rPr>
          <w:rFonts w:ascii="Times New Roman"/>
          <w:b w:val="false"/>
          <w:i w:val="false"/>
          <w:color w:val="000000"/>
          <w:sz w:val="28"/>
        </w:rPr>
        <w:t>9 тармағына</w:t>
      </w:r>
      <w:r>
        <w:rPr>
          <w:rFonts w:ascii="Times New Roman"/>
          <w:b w:val="false"/>
          <w:i w:val="false"/>
          <w:color w:val="000000"/>
          <w:sz w:val="28"/>
        </w:rPr>
        <w:t xml:space="preserve"> сәйкес, 2021 жылға ауылдық жерде аудандық бюджеттен қаржыландырылатын ұйымдарда жұмыс істейтін әлеуметтік қамсыздандыру және мәдениет саласындағы мамандарға қызметтің осы түрлерімен қалалық жағдайда айналысатын азаматтық қызметшілердің айлық ақыларымен және мөлшерлемелерімен салыстырғанда жиырма бес пайызға жоғарылатылған лауазымдық айлық ақылары мен тарифтік мөлшерлемелер белгіленсін.</w:t>
      </w:r>
    </w:p>
    <w:bookmarkEnd w:id="6"/>
    <w:bookmarkStart w:name="z9" w:id="7"/>
    <w:p>
      <w:pPr>
        <w:spacing w:after="0"/>
        <w:ind w:left="0"/>
        <w:jc w:val="both"/>
      </w:pPr>
      <w:r>
        <w:rPr>
          <w:rFonts w:ascii="Times New Roman"/>
          <w:b w:val="false"/>
          <w:i w:val="false"/>
          <w:color w:val="000000"/>
          <w:sz w:val="28"/>
        </w:rPr>
        <w:t>
      8. "Сарыағаш аудандық мәслихат аппараты" мемлекеттік мекемесі Қазақстан Республикасының заңнамасында белгіленген тәртіпте:</w:t>
      </w:r>
    </w:p>
    <w:bookmarkEnd w:id="7"/>
    <w:p>
      <w:pPr>
        <w:spacing w:after="0"/>
        <w:ind w:left="0"/>
        <w:jc w:val="both"/>
      </w:pPr>
      <w:r>
        <w:rPr>
          <w:rFonts w:ascii="Times New Roman"/>
          <w:b w:val="false"/>
          <w:i w:val="false"/>
          <w:color w:val="000000"/>
          <w:sz w:val="28"/>
        </w:rPr>
        <w:t xml:space="preserve">
      1) осы шешімнің "Қазақстан Республикасы Әділет министрлігі Түркістан облысының Әділет департаменті" Республикалық мемлекеттік мекемесінде мемлекеттік тіркелуін; </w:t>
      </w:r>
    </w:p>
    <w:p>
      <w:pPr>
        <w:spacing w:after="0"/>
        <w:ind w:left="0"/>
        <w:jc w:val="both"/>
      </w:pPr>
      <w:r>
        <w:rPr>
          <w:rFonts w:ascii="Times New Roman"/>
          <w:b w:val="false"/>
          <w:i w:val="false"/>
          <w:color w:val="000000"/>
          <w:sz w:val="28"/>
        </w:rPr>
        <w:t>
      2) осы шешімді оның ресми жарияланғаннан кейін Сарыағаш аудандық мәслихатының интернет-ресурсында орналастыруды қамтамасыз етсін.</w:t>
      </w:r>
    </w:p>
    <w:bookmarkStart w:name="z10" w:id="8"/>
    <w:p>
      <w:pPr>
        <w:spacing w:after="0"/>
        <w:ind w:left="0"/>
        <w:jc w:val="both"/>
      </w:pPr>
      <w:r>
        <w:rPr>
          <w:rFonts w:ascii="Times New Roman"/>
          <w:b w:val="false"/>
          <w:i w:val="false"/>
          <w:color w:val="000000"/>
          <w:sz w:val="28"/>
        </w:rPr>
        <w:t>
      9. Осы шешім 2021 жылдың 1 қаңтарынан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сессия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Жарылкасымов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хатшысының</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міндетін уақытша атқарушы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Пердекулов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2020 жылғы 22 желтоқсандағы</w:t>
            </w:r>
            <w:r>
              <w:br/>
            </w:r>
            <w:r>
              <w:rPr>
                <w:rFonts w:ascii="Times New Roman"/>
                <w:b w:val="false"/>
                <w:i w:val="false"/>
                <w:color w:val="000000"/>
                <w:sz w:val="20"/>
              </w:rPr>
              <w:t>№ 59-520-VI шешіміне 1 қосымша</w:t>
            </w:r>
          </w:p>
        </w:tc>
      </w:tr>
    </w:tbl>
    <w:p>
      <w:pPr>
        <w:spacing w:after="0"/>
        <w:ind w:left="0"/>
        <w:jc w:val="left"/>
      </w:pPr>
      <w:r>
        <w:rPr>
          <w:rFonts w:ascii="Times New Roman"/>
          <w:b/>
          <w:i w:val="false"/>
          <w:color w:val="000000"/>
        </w:rPr>
        <w:t xml:space="preserve"> 2021 жылға арналған аудандық бюджет</w:t>
      </w:r>
    </w:p>
    <w:p>
      <w:pPr>
        <w:spacing w:after="0"/>
        <w:ind w:left="0"/>
        <w:jc w:val="both"/>
      </w:pPr>
      <w:r>
        <w:rPr>
          <w:rFonts w:ascii="Times New Roman"/>
          <w:b w:val="false"/>
          <w:i w:val="false"/>
          <w:color w:val="ff0000"/>
          <w:sz w:val="28"/>
        </w:rPr>
        <w:t xml:space="preserve">
      Ескерту. 1-қосымша жаңа редакцияда - Түркістан облысы Сарыағаш аудандық мәслихатының 14.12.2021 </w:t>
      </w:r>
      <w:r>
        <w:rPr>
          <w:rFonts w:ascii="Times New Roman"/>
          <w:b w:val="false"/>
          <w:i w:val="false"/>
          <w:color w:val="ff0000"/>
          <w:sz w:val="28"/>
        </w:rPr>
        <w:t>№ 15-97-VII</w:t>
      </w:r>
      <w:r>
        <w:rPr>
          <w:rFonts w:ascii="Times New Roman"/>
          <w:b w:val="false"/>
          <w:i w:val="false"/>
          <w:color w:val="ff0000"/>
          <w:sz w:val="28"/>
        </w:rPr>
        <w:t xml:space="preserve"> шешiмiмен (01.01.2021 бастап қолданысқа енгізіледі).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33 174 144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3 748 518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1 391 223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263 932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1 127 291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1 086 512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1 134 033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1 118 590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15 443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Тауарларға,жұмыстарға және қызметтерге салынатын ішкі салықтар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108 395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53 285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12 562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42 548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28 355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1 073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кредиттер бойынша сыйақылар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мемлекеттік мекемелер ұйымдастыратын мемлекеттік сатып алуды өткізуден түсетін ақша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Мұнай секторы ұйымдарынан және жәбірленушілерге өтемақы қорына түсетін түсімдерді қоспағанда, мемлекеттік бюджеттен қаржыландырылатын, сондай-ақ Қазақстан Республикасы Ұлттық Банкінің бюджетінен (шығыстар сметасынан) қамтылатын және қаржыландырылатын мемлекеттік мекемелер салатын айыппұлдар, өсімпұлдар, санкциялар, өндіріп алулар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да салықтық емес түсiмдер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96 111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мекемелерге бекітілген мемлекеттік мүлікті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95 151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Материалдық емес активтерді сату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29 302 128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 тұрған мемлекеттiк басқару органдарынан трансферттер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қалалардың, ауылдардың, кенттердің, ауылдық округтардың бюджеттерінен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235 693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29 066 435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29 066 435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33 398 176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478 628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193 221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37 088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3 041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156 133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155 818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20 455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4 241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16 214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15 734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264 952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44 782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220 170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51 228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167 523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100 047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14 181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85 866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72 125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13 741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қауіпсіздік, құқықтық, сот, қылмыстық-атқару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Қоғамдық тәртіп және қауіпсіздік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 мекендерде жол қозғалысы қауіпсіздігін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4 478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3 774 060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атаулы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1 412 481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2 297 638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бағдарламасы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1 232 711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29 327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18 854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236 896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18 967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144 024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506 716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110 143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63 941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56 368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2 093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2 454 818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574 640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11 046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563 594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184 537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137 594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241 463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1 851 350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жүйесінің жұмыс істеуі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25 564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326 297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коммуналдық меншігіндегі газ жүйелерін пайдалануды ұйымдастыру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89 965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35 766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277 556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1 096 202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Елді-мекендерді абаттандыру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28 828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мекендерде көшелерді жарықтандыру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27 931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абаттандыру және көгалдандыру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897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1 010 279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604 296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602 907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Ұлттық және бұқаралық спорт түрлерін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24 080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(облыстық маңызы бар қалалық) деңгейде спорттық жарыстар өткiзу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6 500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Әртүрлi спорт түрлерi бойынша аудан (облыстық маңызы бар қала) құрама командаларының мүшелерiн дайындау және олардың облыстық спорт жарыстарына қатысуы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9 516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233 083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51 954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181 129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161 788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19 341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132 804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108 194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57 045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24 610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21 025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мекемелерінің және ұйымдарының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3 585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133 060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 және энергетика</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Жылу-энергетикалық жүйені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86 580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46 480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78 776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41 264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28 029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13 235</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37 512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75 439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37 811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37 628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20 632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16 996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1 216 280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718 808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99 348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619 460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497 472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18 349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Төменгі тұрған бюджеттерге берілетін нысаналы ағымдағы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470 089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862 754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жергілікті атқарушы органының резерві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74 139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 бойынша іс-шараларды іске асыру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390 514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"Ауыл-Ел бесігі" жобасы шеңберінде ауылдық елді мекендердегі әлеуметтік және инженерлік инфрақұрылымдарды дамыту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398 101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органдардың облыстық бюджеттен қарыздар бойынша сыйақылар мен өзге де төлемдерді төлеу бойынша борышына қызмет көрсету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23 209 494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23 209 494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23 209 494</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пайдаланылмаған (толық пайдаланылмаған) трансферттерді қайтару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139 199</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22 844 417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225 878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Таза бюджеттік кредиттеу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113 071</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 саласындағы басқа да қызметтер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Мамандарды әлеуметтік қолдау шараларын іске асыруға берілетін бюджеттік кредиттер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 мен операциялар бойынша сальдо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активтерін сатып алу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337 103</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157 518</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ішкі қарыздар</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 алу келісім-шарттары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157 518</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44 447</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44 447</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224 032</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224 032</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2020 жылғы 22 желтоқсандағы</w:t>
            </w:r>
            <w:r>
              <w:br/>
            </w:r>
            <w:r>
              <w:rPr>
                <w:rFonts w:ascii="Times New Roman"/>
                <w:b w:val="false"/>
                <w:i w:val="false"/>
                <w:color w:val="000000"/>
                <w:sz w:val="20"/>
              </w:rPr>
              <w:t>№ 59-520-VI шешіміне 2 қосымша</w:t>
            </w:r>
          </w:p>
        </w:tc>
      </w:tr>
    </w:tbl>
    <w:p>
      <w:pPr>
        <w:spacing w:after="0"/>
        <w:ind w:left="0"/>
        <w:jc w:val="left"/>
      </w:pPr>
      <w:r>
        <w:rPr>
          <w:rFonts w:ascii="Times New Roman"/>
          <w:b/>
          <w:i w:val="false"/>
          <w:color w:val="000000"/>
        </w:rPr>
        <w:t xml:space="preserve"> 2022 жылға арналған аудандық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27 057 504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3 517 093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1 004 588</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203 275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801 313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815 971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815 971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1 419 652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1 417 382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2 270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247 960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183 533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12 813</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51 614</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 және (немесе) оған уәкілеттігі бар мемлекеттік органдар немесе лауазымды адамдар құжаттар бергені үшін алынатын міндетті төлемдер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28 922</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1 096</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37 450</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23 501 865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23 501 865</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23 501 865</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27 057 504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227 176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25 775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106 708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34 365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640 373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626 145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626 145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611 512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1 082 059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356 231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356 231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356 231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673 592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673 592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29 327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195 653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216 174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52 236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43 263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231 301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124 121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76 132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107 180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79 798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591 113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266 279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261 890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208 237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57 196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151 041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18 341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116 597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40 237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58 682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94 471</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66 846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69 976</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33 057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621 288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596 989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565 822</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399 459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399 459</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75 135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324 324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324 324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23 068 223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23 068 223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23 068 223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Заңнаманы өзгертуге байланысты жоғары тұрған бюджеттің шығындарын өтеуге төменгі тұрған бюджеттен ағымдағы нысаналы трансферттер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22 842 345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225 878</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2020 жылғы 22 желтоқсандағы</w:t>
            </w:r>
            <w:r>
              <w:br/>
            </w:r>
            <w:r>
              <w:rPr>
                <w:rFonts w:ascii="Times New Roman"/>
                <w:b w:val="false"/>
                <w:i w:val="false"/>
                <w:color w:val="000000"/>
                <w:sz w:val="20"/>
              </w:rPr>
              <w:t>№ 59-520-VI шешіміне 3 қосымша</w:t>
            </w:r>
          </w:p>
        </w:tc>
      </w:tr>
    </w:tbl>
    <w:p>
      <w:pPr>
        <w:spacing w:after="0"/>
        <w:ind w:left="0"/>
        <w:jc w:val="left"/>
      </w:pPr>
      <w:r>
        <w:rPr>
          <w:rFonts w:ascii="Times New Roman"/>
          <w:b/>
          <w:i w:val="false"/>
          <w:color w:val="000000"/>
        </w:rPr>
        <w:t xml:space="preserve"> 2023 жылға арналған аудандық бюджет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4 552 193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3 629 827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1 042 647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Корпоративтік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205 275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табыс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837 372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852 690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салық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852 690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1 448 045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Мүлiкке салынатын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1 445 730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Біріңғай жер салығы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2 315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Тауарларға, жұмыстарға және қызметтерге салынатын ішкі салықтар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255 499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187 203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Табиғи және басқа да ресурстарды пайдаланғаны үшiн түсетiн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13 069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Кәсiпкерлiк және кәсiби қызметтi жүргiзгенi үшiн алынатын алымдар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55 227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Заңдық маңызы бар әрекеттерді жасағаны және (немесе) оған уәкілеттігі бар мемлекеттік органдар немесе лауазымды адамдар құжаттар бергені үшін алынатын міндетті төлемдер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баж</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30 946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Салықтық емес түсiмдер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меншіктен түсетін кірістер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кәсіпорындардың таза кірісі бөлігінің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1 118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Негізгі капиталды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Жердi және материалдық емес активтердi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Жерді сату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Трансферттердің түсімдері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881 248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жоғары тұрған органдарынан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881 248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Облыстық бюджеттен түсетiн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881 248</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Шығындар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4 552 193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227 176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басқарудың жалпы функцияларын орындайтын өкiлдi, атқарушы және басқа органдар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132 483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мәслихатының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25 775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106 708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қызметін қамтамасыз ету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106 488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Қаржылық қызмет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20 825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мемлекеттік активтер және сатып алу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15 825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мемлекеттік активтер мен сатып алуды басқару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13 865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Салық салу мақсатында мүлікті бағалауды жүргізу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Жекешелендіру, коммуналдық меншікті басқару, жекешелендіруден кейінгі қызмет және осыған байланысты дауларды реттеу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1 460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73 868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кәсіпкерлік және ауыл шаруашылығы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кәсіпкерлікті және ауыл шаруашылығын дамыту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36 263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34 365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экономикалық саясаттың қалыптастыру мен дамыту, мемлекеттік жоспарлау, бюджеттік атқару және коммуналдық меншігін басқару саласындағы мемлекеттік саясатты іске асыру жөніндегі қызметтер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33 585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3 240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176 628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мұқтаждар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Жалпыға бірдей әскери міндетті атқару шеңберіндегі іс-шаралар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14 228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Төтенше жағдайлар жөнiндегi жұмыстарды ұйымдастыру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әкімінің аппараты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162 400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ауқымындағы төтенше жағдайлардың алдын алу және оларды жою</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147 767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ауқымдағы дала өрттерінің, сондай-ақ мемлекеттік өртке қарсы қызмет органдары құрылмаған елдi мекендерде өрттердің алдын алу және оларды сөндіру жөніндегі іс-шаралар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14 633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1 195 828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қамсыздандыру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Мемлекеттік атаулы әлеуметтік көмек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673 592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673 592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жерлерде тұратын денсаулық сақтау, білім беру, әлеуметтік қамтамасыз ету, мәдениет, спорт және ветеринар мамандарына отын сатып алуға Қазақстан Республикасының заңнамасына сәйкес әлеуметтік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29 327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үйге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16 568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өкілетті органдардың шешімі бойынша мұқтаж азаматтардың жекелеген топтарына әлеуметтік көмек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195 653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Үйден тәрбиеленіп оқытылатын мүгедек балаларды материалдық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20 702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Мұқтаж азаматтарға үйде әлеуметтiк көмек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110 988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Оңалтудың жеке бағдарламасына сәйкес мұқтаж мүгедектердi мiндеттi гигиеналық құралдармен қамтамасыз ету, қозғалуға қиындығы бар бірінші топтағы мүгедектерге жеке көмекшінің және есту бойынша мүгедектерге қолмен көрсететiн тіл маманының қызметтерін ұсыну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216 174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Жұмыспен қамту орталықтарының қызметін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84 180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Әлеуметтiк көмек және әлеуметтiк қамтамасыз ету салаларындағы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жұмыспен қамту және әлеуметтік бағдарламалар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52 236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43 263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Жәрдемақыларды және басқа да әлеуметтік төлемдерді есептеу, төлеу мен жеткізу бойынша қызметтерге ақы төлеу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3 493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5 480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431 301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124 121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47 989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тұрғын үй-коммуналдық шаруашылық саласындағы мемлекеттік саясатты іске асыру бойынша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76 132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307 180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27 382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279 798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591 113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266 279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261 890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Мәдени-демалыс жұмысын қолдау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261 890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4 389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Ақпараттық кеңiстiк</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208 237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ақпараттық саясат жүргізу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57 196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151 041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(қалалық) кiтапханалардың жұмыс iстеуi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132 700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Мемлекеттiк тiлдi және Қазақстан халқының басқа да тiлдерін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18 341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кеңiстiктi ұйымдастыру жөнiндегi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116 597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456</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ішкі саясат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99 919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ақпарат, мемлекеттілікті нығайту және азаматтардың әлеуметтік сенімділігін қалыптастыру саласында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40 237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Жастар саясаты саласында іс-шараларды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58 682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Ведомстволық бағыныстағы мемлекеттік мекемелер мен ұйымдардың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мәдениет, тілдерді дамыту, дене шынықтыру және спорт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мәдениет, тілдерді дамыту, дене шынықтыру және спорт саласында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16 678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31 805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ерекше қорғалатын табиғи аумақтар, қоршаған ортаны және жануарлар дүниесін қорғау,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94 471</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қатынастары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жер қатынастары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27 625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(облыстық маңызы бар қала) аумағында жер қатынастарын реттеу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21 625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Елдi мекендердi жер-шаруашылық орналастыру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су, орман, балық шаруашылығы, қоршаған ортаны қорғау және жер қатынастары саласындағы басқа да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099</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Мамандарға әлеуметтік қолдау көрсету жөніндегі шараларды іске асыру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66 846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Сәулет, қала құрылысы және құрылыс қызметі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69 976</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құрылыс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33 057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сәулет және қала құрылысы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36 919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сәулет және қала құрылысы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16 919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аумағында қала құрылысын дамыту схемаларын және елді мекендердің бас жоспарларын әзірлеу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1 108 298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1 083 999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1 083 999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1 167</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жолдарының жұмыс істеуін қамтамасыз 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Аудандық маңызы бар автомобиль жолдарын және елді-мекендердің көшелерін күрделі және орташа жөндеу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1 052 832</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коммуникациялар саласындағы өзге де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24 299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деңгейде жолаушылар көлігі және автомобиль жолдары саласындағы мемлекеттік саясатты іске асыру жөніндегі қызметтер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15 085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күрделі шығыстары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маңызы бар қалалық (ауылдық), қала маңындағы және ауданішілік қатынастар бойынша жолаушылар тасымалдарын субсидиялау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8 714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399 459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399 459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012</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Ауданның (облыстық маңызы бар қаланың) жергілікті атқарушы органының резерві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75 135</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324 324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Мемлекеттік-жекешелік әріптестік жобалар бойынша мемлекеттік міндеттемелерді орындау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324 324</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Борышқа қызмет көрсету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021</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Жергілікті атқарушы органдардың облыстық бюджеттен қарыздар бойынша сыйақылар мен өзге де төлемдерді төлеу бойынша борышына қызмет көрсету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225 878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Трансферттер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225 878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225 878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Субвенциялар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225 878</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 Таза бюджеттік кредиттеу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Бюджеттік кредиттер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бюджеттен берілген бюджеттік кредиттерді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Қаржы активтерiмен операциялар бойынша сальдо</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қаржы активтерін сатып алу </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мемлекеттің қаржы активтерін сатудан түсетін түсімдер</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Бюджет тапшылығы (профициті)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 Бюджет тапшылығын қаржыландыру (профицитін пайдалану)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 түсімі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Қарыздарды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экономика және қаржы бөлімі</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атқарушы органның жоғары тұрған бюджет алдындағы борышын өтеу</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49 883</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Санаты</w:t>
            </w:r>
          </w:p>
        </w:tc>
        <w:tc>
          <w:tcPr>
            <w:tcW w:w="13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сомасы мың теңге</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сыныбы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0" w:type="auto"/>
            <w:vMerge/>
            <w:tcBorders>
              <w:top w:val="nil"/>
              <w:left w:val="single" w:color="cfcfcf" w:sz="5"/>
              <w:bottom w:val="single" w:color="cfcfcf" w:sz="5"/>
              <w:right w:val="single" w:color="cfcfcf" w:sz="5"/>
            </w:tcBorders>
          </w:tcP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қаражаттарының пайдаланылатын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 қаражатының бос қалдықтары</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Сарыағаш аудандық мәслихатының</w:t>
            </w:r>
            <w:r>
              <w:br/>
            </w:r>
            <w:r>
              <w:rPr>
                <w:rFonts w:ascii="Times New Roman"/>
                <w:b w:val="false"/>
                <w:i w:val="false"/>
                <w:color w:val="000000"/>
                <w:sz w:val="20"/>
              </w:rPr>
              <w:t>2020 жылғы 22 желтоқсандағы</w:t>
            </w:r>
            <w:r>
              <w:br/>
            </w:r>
            <w:r>
              <w:rPr>
                <w:rFonts w:ascii="Times New Roman"/>
                <w:b w:val="false"/>
                <w:i w:val="false"/>
                <w:color w:val="000000"/>
                <w:sz w:val="20"/>
              </w:rPr>
              <w:t>№ 59-520-VI шешіміне 4 қосымша</w:t>
            </w:r>
          </w:p>
        </w:tc>
      </w:tr>
    </w:tbl>
    <w:p>
      <w:pPr>
        <w:spacing w:after="0"/>
        <w:ind w:left="0"/>
        <w:jc w:val="left"/>
      </w:pPr>
      <w:r>
        <w:rPr>
          <w:rFonts w:ascii="Times New Roman"/>
          <w:b/>
          <w:i w:val="false"/>
          <w:color w:val="000000"/>
        </w:rPr>
        <w:t xml:space="preserve"> Бюджеттік инвестициялық жобаларды (бағдарламаларды) іске асыруға және заңды тұлғалардың жарғылық қорын қалыптастыруға немесе ұлғайтуға бағытталған, бюджеттік бағдарламалар бөлінісінде 2021 жылға арналған аудандық даму бағдарламаларының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Функционалдық топ</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Кіші функция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Бюджеттік бағдарламалардың әкімшісі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Бағдарлама</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2.Шығындар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мемлекеттiк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сипаттағы өзге де мемлекеттiк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040</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Тұрғын үй шаруашылығы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тұрғын үй қорының тұрғын үйін жобалау және (немесе) салу, реконструкциялау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Инженерлік-коммуникациялық инфрақұрылымды жобалау, дамыту және (немесе) жайластыру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Қаланы және елді мекендерді абаттандыруды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Коммуналдық шаруашылықты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Сумен жабдықтау және су бұру жүйелерін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Ауылдық елді мекендердегі сумен жабдықтау және су бұру жүйелерін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спорт, туризм және ақпараттық кеңістiк</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саласындағы қызмет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Мәдениет объектілерін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Спорт</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467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құрылыс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Cпорт және туризм объектілерін дамыту </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кешенi және жер қойнауын пайдалану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Отын-энергетика кешені және жер қойнауын пайдалану саласындағы өзге де қызметтер</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тұрғын үй-коммуналдық шаруашылық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Газ тасымалдау жүйесін дамыту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Көлiк және коммуникация</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Автомобиль көлiгi</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Ауданның (облыстық маңызы бар қаланың) жолаушылар көлігі және автомобиль жолдары бөлімі</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Көлік инфрақұрылымын дамыту</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