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33a4b" w14:textId="1b33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Мүгедектер үшiн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әкiмдiгiнiң 2020 жылғы 8 желтоқсандағы № 408 қаулысы. Түркістан облысының Әдiлет департаментiнде 2020 жылғы 9 желтоқсанда № 5936 болып тiркелдi. Күші жойылды - Түркістан облысы Созақ ауданы әкiмдiгiнiң 2021 жылғы 27 желтоқсандағы № 357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Созақ ауданы әкiмдiгiнiң 27.12.2021 № 357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6) тармақшасына, 27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тармақшасына, Қазақстан Республикасы Денсаулық сақтау және әлеуметтік даму министрінің 2016 жылғы 13 маусымдағы № 498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"Мүгедектер үшін жұмыс орындарын квоталау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қағидаларына</w:t>
      </w:r>
      <w:r>
        <w:rPr>
          <w:rFonts w:ascii="Times New Roman"/>
          <w:b w:val="false"/>
          <w:i w:val="false"/>
          <w:color w:val="000000"/>
          <w:sz w:val="28"/>
        </w:rPr>
        <w:t>" сәйкес, Нормативтік құқықтық актілерді мемлекеттік тіркеу тізілімінде № 14010 тіркелген, Созақ ауданының әкімдігі ҚАУЛЫ ЕТЕДІ: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Ауыр жұмыстарды, еңбек жағдайлары зиянды, қауіпті жұмыстардағы жұмыс орындарын есептемегенде, жұмыс орындары санының екіден төрт пайызға дейінгі мөлшерінде мүгедектерді жұмысқа орналастыру үшін жұмыс орындарына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квота белгіленсін.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қазақ тілінде жаңа редакцияда, орыс тіліндегі мәтіні өзгермейді - Түркістан облысы Созақ ауданы әкiмдiгiнiң 13.05.2021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 әкімдігінің 2019 жылғы 31 желтоқсандағы № 543 "Мүгедектер үшiн жұмыс орындарына квота белгілеу туралы" (Нормативтік құқықтық актілерді мемлекеттік тіркеу тізілімінде № 5348 тіркелген, 2020 жылғы 9 қаңтарда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"Созақ ауданы әкімі аппараты" мемлекеттік мекемесі Қазақстан Республикасының заңнамасында белгіленген тәртіпте: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Созақ ауданы әкімдігінің интернет-ресурсына орналастыруын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Б.Айдарбековке жүктелсін.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Полатов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Созақ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"8"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Мүгедектерді жұмысқа орналастыру үшін жұмыс орындарының квоталары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Қосымшаның тақырыбы қазақ тілінде жаңа редакцияда, орыс тіліндегі мәтіні өзгермейді - Түркістан облысы Созақ ауданы әкiмдiгiнiң 13.05.2021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 үшін квота белгіленген жұмыс орындарының саны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Нәзір Төреқұлов атындағы ІТ-мектеп-лицейі"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Кемелұлы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"Созақ ауданы әкімдігінің білім бөлімінің С.Сейфуллин атындағы жалпы орта мектебі" коммуналдық мемлекеттік мекемесі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Созақ ауданы әкімдігінің мәдениет және тілдерді дамыту бөлімінің "Мыңжылқы" мәдениет сарайы" мемлекеттік коммуналдық қазыналық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 қоғамдық денсаулық басқармасының "Созақ аудандық орталық ауруханасы" шаруашылық жургізу құқығындағы мемлекеттік коммуналдық кәсіпорны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