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4e63" w14:textId="11b4e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Созақ ауданы Жуантөбе ауылдық округі әкімінің 2020 жылғы 10 қыркүйектегі № 19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Созақ ауданы Жуантөбе ауылдық округi әкiмiнiң 2020 жылғы 11 қарашадағы № 22 шешiмi. Түркістан облысының Әдiлет департаментiнде 2020 жылғы 11 қарашада № 5879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46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және Қазақстан Республикасы Ауыл шаруашылығы министрлігі Ветеринариялық бақылау және қадағалау комитетінің Созақ аудандық аумақтық инспекциясының 2020 жылғы 3 қарашадағы № 08-02-07/340 ұсынысы негізінде, Созақ ауданы Жуантөбе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Түлкінің құтырық ауруының ошақтарын жоюға қатысты ветеринариялық іс-шаралар кешенінің жүргізілуіне байланысты Созақ ауданы Жуантөбе ауылдық округі, Жуантөбе ауылынан 65 шақырым жерде орналасқан жайылым аумағынан шектеу іс-шаралары алынып тасталсын.</w:t>
      </w:r>
    </w:p>
    <w:bookmarkEnd w:id="1"/>
    <w:bookmarkStart w:name="z3" w:id="2"/>
    <w:p>
      <w:pPr>
        <w:spacing w:after="0"/>
        <w:ind w:left="0"/>
        <w:jc w:val="both"/>
      </w:pPr>
      <w:r>
        <w:rPr>
          <w:rFonts w:ascii="Times New Roman"/>
          <w:b w:val="false"/>
          <w:i w:val="false"/>
          <w:color w:val="000000"/>
          <w:sz w:val="28"/>
        </w:rPr>
        <w:t xml:space="preserve">
      2. Созақ ауданы Жуантөбе ауылдық округі әкімінің 2020 жылғы 10 қыркүйектегі № 19 "Шектеу іс-шараларын белгілеу туралы" (Нормативтік құқықтық актілерді мемлекеттік тіркеу тізілімінде № 5790 болып тіркелген және 2020 жылы 21 қыркүйекте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"Созақ ауданының Жуантөбе ауылдық округі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мемлекеттiк тiркелген күннен бастап күнтiзбелiк он күн iшiнде оның көшірмесін баспа және электронды түрде қазақ және орыс тiлдерiнде Қазақстан Республикасы Әдiлет министрлiгiнiң "Қазақстан Республикасының Заңнама және құқықтық ақпарат институты" шаруашылық жүргiзу құқығындағы республикалық мемлекеттiк кәсiпорнына ресми жариялау және Қазақстан Республикасы нормативтiк құқықтық актiлерiнiң эталондық бақылау банкiне енгiзу үшiн жiберудi;</w:t>
      </w:r>
    </w:p>
    <w:p>
      <w:pPr>
        <w:spacing w:after="0"/>
        <w:ind w:left="0"/>
        <w:jc w:val="both"/>
      </w:pPr>
      <w:r>
        <w:rPr>
          <w:rFonts w:ascii="Times New Roman"/>
          <w:b w:val="false"/>
          <w:i w:val="false"/>
          <w:color w:val="000000"/>
          <w:sz w:val="28"/>
        </w:rPr>
        <w:t>
      3) ресми жарияланғаннан кейін осы шешімді Созақ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алғашқы ресми жарияланған күннен бастап қолданысқа енгізіледі.</w:t>
      </w:r>
    </w:p>
    <w:bookmarkEnd w:id="4"/>
    <w:bookmarkStart w:name="z6" w:id="5"/>
    <w:p>
      <w:pPr>
        <w:spacing w:after="0"/>
        <w:ind w:left="0"/>
        <w:jc w:val="both"/>
      </w:pPr>
      <w:r>
        <w:rPr>
          <w:rFonts w:ascii="Times New Roman"/>
          <w:b w:val="false"/>
          <w:i w:val="false"/>
          <w:color w:val="000000"/>
          <w:sz w:val="28"/>
        </w:rPr>
        <w:t>
      5. Осы шешімнің орындалуын бақылауды өзіме қалдырамын.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Жуантөбе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