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bc16" w14:textId="e25b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мектепке дейінгі тәрбиелеу мен оқытуға мемлекеттік білім беру тапсырысын, айына бір тәрбиеленушіге жұмсалатын шығыстардың орташа құнын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 әкiмдiгiнiң 2020 жылғы 11 тамыздағы № 235 қаулысы. Түркістан облысының Әдiлет департаментiнде 2020 жылғы 11 тамызда № 5748 болып тiркелдi. Қаулының қолданыста болу мерзімі 2020 жылдың 31 желтоқсанына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Қаулының қолданыста болу мерзімі – 31.12.2020 дейін (қаулының 6-т.).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2007 жылғы 27 шілдедегі "Білім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62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Төлеби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мектепке дейінгі тәрбиелеу мен оқытуға мемлекеттік білім беру тапсырысын, айына бір тәрбиеленушіге жұмсалатын шығыстардың орташа құны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Төлеби ауданы әкімінің 2017 жылғы 26 желтоқсандағы № 527 "Мектепке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№4384 тіркелген, 2018 жылғы 23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"Төлеби ауданы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Төлеби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С.Дүйсебаевқа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2020 жылдың 31 желтоқсанына дейін әрекет етеді.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Төлеби ауданының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тамыз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235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7"/>
        <w:gridCol w:w="4761"/>
        <w:gridCol w:w="4762"/>
      </w:tblGrid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саны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орын саны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есебінен қаржыланатын бала саны 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тамыз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бір тәрбиеленушіге жұмсалатын шығыстардың орташа құны (теңге)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2"/>
        <w:gridCol w:w="3309"/>
        <w:gridCol w:w="6859"/>
      </w:tblGrid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Қаржысы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балабақшалар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қажеттілік бойынша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балабақшалар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