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e788" w14:textId="c95e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 әкiмдiгiнiң 2020 жылғы 9 желтоқсандағы № 417 қаулысы. Түркістан облысының Әдiлет департаментiнде 2020 жылғы 9 желтоқсанда № 5939 болып тiркелдi. Күші жойылды - Түркістан облысы Төлеби ауданы әкiмдiгiнiң 2023 жылғы 6 қарашадағы № 706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Төлеби ауданы әкiмдiгiнiң 06.11.2023 № 706 (алғашқы жарияланған күнінен кейін күнтізбелік он күн өткен соң қолданысқа енгізіледi)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сәйкес, Төлеби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Төлеби ауданы әкімдігінің 2020 жылғы 20 мамырдағы № 151 "Мүгедектер үшiн жұмыс орындарына квота белгілеу туралы" (Нормативтік құқықтық актілерді мемлекеттік тіркеу тізілімінде № 5628 нөмірімен тіркелген, 2020 жылғы 21 мамырда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"Төлеби ауданы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Төлеби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Төлеби ауданы әкімінің орынбасары С.Дүйсебаевқа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Төлеби ауданының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желтоқсандағы №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 квотасы белгіленетін Төлеби ауданы бойынша ұйымдардың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санынан алғандағы квотаның көлемі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"№ 1 мектеп-гимназия " КММ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"№ 4 Қ.Сәтбаев атындағы жалпы орта білім беретін мектебі" КММ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"№ 3 П.Тәжібаева атындағы жалпы орта білім беретін мектебі" КММ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"Төлеби жалпы орта білім беретін мектебі" КММ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"Сұлтан рабат жалпы орта білім беретін мектебі" КММ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"Алатау жалпы орта білім беретін мектебі" КММ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"Ақбастау жалпы орта білім беретін мектебі" КММ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"Қ.Мамытов атындағы жалпы орта білім беретін мектебі" КММ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