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aa8f" w14:textId="8cea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Төлеби ауданы Бірінші Мамыр ауылдық округі әкімінің 04.02.2020 жылғы № 08 "Төлеби ауданы Бірінші Мамыр ауылдық округі Жаңажол ауылының Жігер көшесіне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Төлеби ауданының Бірінші Мамыр ауылдық округi әкiмiнiң 2020 жылғы 22 сәуірдегі № 19 шешiмi. Түркістан облысының Әдiлет департаментiнде 2020 жылғы 22 сәуірде № 5575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сәйкес және Қазақстан Республикасы Ауыл шаруашылығы министрлігі Ветеринариялық бақылау және қадағалау комитетінің Төлеби аудандық аумақтық инспекциясы басшысының 07 сәуір 2020 жылғы № 02-05/118 ұсынысы негізінде, Төлеби ауданының Бірінші Мамыр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 шаралар кешенінің жүргізілуіне байланысты Төлеби ауданы, Бірінші Мамыр ауылдық округінің Жаңажол елді мекені Жігер көшесіне шектеу іс -шаралары алып тасталсын.</w:t>
      </w:r>
    </w:p>
    <w:bookmarkEnd w:id="1"/>
    <w:bookmarkStart w:name="z3" w:id="2"/>
    <w:p>
      <w:pPr>
        <w:spacing w:after="0"/>
        <w:ind w:left="0"/>
        <w:jc w:val="both"/>
      </w:pPr>
      <w:r>
        <w:rPr>
          <w:rFonts w:ascii="Times New Roman"/>
          <w:b w:val="false"/>
          <w:i w:val="false"/>
          <w:color w:val="000000"/>
          <w:sz w:val="28"/>
        </w:rPr>
        <w:t xml:space="preserve">
      2. Төлеби ауданы Бірінші Мамыр ауылдық округінің әкімінің 2020 жылғы 04 ақпандағы № 08 "Төлеби ауданы Бірінші Мамыр ауылдық округі Жаңажол ауылының Жігер көшесіне шектеу іс-шараларын белгілеу туралы" (Нормативтік құқықтық актілерді мемлекеттік тіркеу тізілімінде № 5395 болып тіркелген және 2020 жылы 21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Төлеби ауданының "Бірінші Мамыр ауылдық округі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Репспубликасы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Төлеби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Мамыр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Қосалиев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