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53fb" w14:textId="b695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Төлеби ауданы әкімдігінің Жоғарғы Ақсу ауылдық округі әкімінің 2020 жылғы 21 қаңтардағы № 01 "Жоғарғы Ақсу ауылдық округі Мәдени ауылындағы С.Бастықов көшесі аумағында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Төлеби ауданы әкімдігінің Жоғарғы Ақсу ауылдық округi әкiмiнiң 2020 жылғы 18 наурыздағы № 5 шешiмi. Түркістан облысының Әдiлет департаментiнде 2020 жылғы 18 наурызда № 5503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министірлігі Ветеринариялық бақылау және қадағалау комитетінің Төлеби аудандық аумақтық инспекциясы басшысының 2020 жылғы 16 наурыздағы № 02-05/74 ұсынысы негізінде Төлеби ауданы әкімдігінің Жоғарғы Ақсу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Уақ малдың құтырық ауруының ошақтарын жоюға қатысты ветеринариялық іс-шаралар кешенінің жүргізілуіне байланысты Жоғарғы Ақсу ауылдық округі Мәдени ауылындағы С.Бастықов көшесіне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Төлеби ауданы әкімдігінің Жоғарғы Ақсу ауылдық округі әкімінің 2020 жылғы 21 қаңтардағы № 01 "Жоғарғы Ақсу ауылдық округі Мәдени ауылындағы С.Бастықов көшесі аумағында шектеу іс-шараларын белгілеу туралы" (Нормативтік құқықтық актілерді мемлекеттік тіркеу тізілімінде № 5384 болып тіркелген, және 2020 жылы 10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Төлеби ауданы әкімдігінің "Жоғарғы Ақсу ауылдық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Төлеби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Ақсу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Сиқымбаев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