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c049" w14:textId="2eec0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2020 жылғы 17 наурыздағы № 51/2-06 шешімі. Түркістан облысының Әділет департаментінде 2020 жылғы 27 наурызда № 5528 болып тіркелді. Күші жойылды - Түркістан облысы Түлкібас аудандық мәслихатының 2020 жылғы 21 желтоқсандағы № 64/6-06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Түлкібас аудандық мәслихатының 21.12.2020 № 64/6-06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 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Түлкібас аудандық мәслихаты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Түлкібас аудандық мәслихатының 2016 жылғы 30 маусымдағы № 3/18-06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(Нормативтiк құқықтық актiлердi мемлекеттiк тiркеу тiзiлiмiнде 2016 жылғы 21 шілдеде № 3803 тiркелген, 2019 жылғы 1 тамызында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шешiмiнiң</w:t>
      </w:r>
      <w:r>
        <w:rPr>
          <w:rFonts w:ascii="Times New Roman"/>
          <w:b w:val="false"/>
          <w:i w:val="false"/>
          <w:color w:val="000000"/>
          <w:sz w:val="28"/>
        </w:rPr>
        <w:t xml:space="preserve"> күшi жойылды деп танылсын.</w:t>
      </w:r>
    </w:p>
    <w:bookmarkEnd w:id="2"/>
    <w:bookmarkStart w:name="z4" w:id="3"/>
    <w:p>
      <w:pPr>
        <w:spacing w:after="0"/>
        <w:ind w:left="0"/>
        <w:jc w:val="both"/>
      </w:pPr>
      <w:r>
        <w:rPr>
          <w:rFonts w:ascii="Times New Roman"/>
          <w:b w:val="false"/>
          <w:i w:val="false"/>
          <w:color w:val="000000"/>
          <w:sz w:val="28"/>
        </w:rPr>
        <w:t>
      3. "Түлкібас аудандық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Түлкібас аудандық мәслихатының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 Түлкібас аудандық мәслихатының аппарат басшысына жүктелсін.</w:t>
      </w:r>
    </w:p>
    <w:bookmarkEnd w:id="4"/>
    <w:bookmarkStart w:name="z6" w:id="5"/>
    <w:p>
      <w:pPr>
        <w:spacing w:after="0"/>
        <w:ind w:left="0"/>
        <w:jc w:val="both"/>
      </w:pPr>
      <w:r>
        <w:rPr>
          <w:rFonts w:ascii="Times New Roman"/>
          <w:b w:val="false"/>
          <w:i w:val="false"/>
          <w:color w:val="000000"/>
          <w:sz w:val="28"/>
        </w:rPr>
        <w:t>
      5. Осы шешiм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Ештаев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51/2-06</w:t>
            </w:r>
            <w:r>
              <w:br/>
            </w:r>
            <w:r>
              <w:rPr>
                <w:rFonts w:ascii="Times New Roman"/>
                <w:b w:val="false"/>
                <w:i w:val="false"/>
                <w:color w:val="000000"/>
                <w:sz w:val="20"/>
              </w:rPr>
              <w:t>шешіміне 1-қосымша</w:t>
            </w:r>
          </w:p>
        </w:tc>
      </w:tr>
    </w:tbl>
    <w:bookmarkStart w:name="z8" w:id="6"/>
    <w:p>
      <w:pPr>
        <w:spacing w:after="0"/>
        <w:ind w:left="0"/>
        <w:jc w:val="left"/>
      </w:pPr>
      <w:r>
        <w:rPr>
          <w:rFonts w:ascii="Times New Roman"/>
          <w:b/>
          <w:i w:val="false"/>
          <w:color w:val="000000"/>
        </w:rPr>
        <w:t xml:space="preserve"> Түлкібас ауданының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6"/>
    <w:bookmarkStart w:name="z9" w:id="7"/>
    <w:p>
      <w:pPr>
        <w:spacing w:after="0"/>
        <w:ind w:left="0"/>
        <w:jc w:val="both"/>
      </w:pPr>
      <w:r>
        <w:rPr>
          <w:rFonts w:ascii="Times New Roman"/>
          <w:b w:val="false"/>
          <w:i w:val="false"/>
          <w:color w:val="000000"/>
          <w:sz w:val="28"/>
        </w:rPr>
        <w:t xml:space="preserve">
      1. Осы Түлкібас ауданының әлеуметтік көмек көрсетудің, оның мөлшерлерін белгілеудің және мұқтаж азаматтардың жекелеген санаттарының тізбесін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0" w:id="8"/>
    <w:p>
      <w:pPr>
        <w:spacing w:after="0"/>
        <w:ind w:left="0"/>
        <w:jc w:val="both"/>
      </w:pPr>
      <w:r>
        <w:rPr>
          <w:rFonts w:ascii="Times New Roman"/>
          <w:b w:val="false"/>
          <w:i w:val="false"/>
          <w:color w:val="000000"/>
          <w:sz w:val="28"/>
        </w:rPr>
        <w:t>
      2. Әлеуметтік көмек Түлкібас ауданының аумағында тұрақты тұратын мұқтаж азаматтардың жекелеген санаттарына көрсетіледі.</w:t>
      </w:r>
    </w:p>
    <w:bookmarkEnd w:id="8"/>
    <w:bookmarkStart w:name="z11" w:id="9"/>
    <w:p>
      <w:pPr>
        <w:spacing w:after="0"/>
        <w:ind w:left="0"/>
        <w:jc w:val="left"/>
      </w:pPr>
      <w:r>
        <w:rPr>
          <w:rFonts w:ascii="Times New Roman"/>
          <w:b/>
          <w:i w:val="false"/>
          <w:color w:val="000000"/>
        </w:rPr>
        <w:t xml:space="preserve"> 1. Жалпы ережелер</w:t>
      </w:r>
    </w:p>
    <w:bookmarkEnd w:id="9"/>
    <w:bookmarkStart w:name="z12" w:id="10"/>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қағидада</w:t>
      </w:r>
      <w:r>
        <w:rPr>
          <w:rFonts w:ascii="Times New Roman"/>
          <w:b w:val="false"/>
          <w:i w:val="false"/>
          <w:color w:val="000000"/>
          <w:sz w:val="28"/>
        </w:rPr>
        <w:t xml:space="preserve"> қолданылатын негізгі терминдер мен ұғымдар:</w:t>
      </w:r>
    </w:p>
    <w:bookmarkEnd w:id="1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Түлкібас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p>
      <w:pPr>
        <w:spacing w:after="0"/>
        <w:ind w:left="0"/>
        <w:jc w:val="both"/>
      </w:pPr>
      <w:r>
        <w:rPr>
          <w:rFonts w:ascii="Times New Roman"/>
          <w:b w:val="false"/>
          <w:i w:val="false"/>
          <w:color w:val="000000"/>
          <w:sz w:val="28"/>
        </w:rPr>
        <w:t>
      8)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аудан әкімінің шешімімен құрылатын комиссия;</w:t>
      </w:r>
    </w:p>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Start w:name="z13" w:id="11"/>
    <w:p>
      <w:pPr>
        <w:spacing w:after="0"/>
        <w:ind w:left="0"/>
        <w:jc w:val="both"/>
      </w:pPr>
      <w:r>
        <w:rPr>
          <w:rFonts w:ascii="Times New Roman"/>
          <w:b w:val="false"/>
          <w:i w:val="false"/>
          <w:color w:val="000000"/>
          <w:sz w:val="28"/>
        </w:rPr>
        <w:t>
      4. Осы қағиданың мақсаты үшін әлеуметтік көмек ретінде Түлкібас ауданы әкімдігінің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1"/>
    <w:bookmarkStart w:name="z14" w:id="12"/>
    <w:p>
      <w:pPr>
        <w:spacing w:after="0"/>
        <w:ind w:left="0"/>
        <w:jc w:val="both"/>
      </w:pPr>
      <w:r>
        <w:rPr>
          <w:rFonts w:ascii="Times New Roman"/>
          <w:b w:val="false"/>
          <w:i w:val="false"/>
          <w:color w:val="000000"/>
          <w:sz w:val="28"/>
        </w:rPr>
        <w:t xml:space="preserve">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қағидада</w:t>
      </w:r>
      <w:r>
        <w:rPr>
          <w:rFonts w:ascii="Times New Roman"/>
          <w:b w:val="false"/>
          <w:i w:val="false"/>
          <w:color w:val="000000"/>
          <w:sz w:val="28"/>
        </w:rPr>
        <w:t xml:space="preserve"> көзделген тәртіппен көрсетіледі.</w:t>
      </w:r>
    </w:p>
    <w:bookmarkEnd w:id="12"/>
    <w:bookmarkStart w:name="z15" w:id="13"/>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13"/>
    <w:bookmarkStart w:name="z16" w:id="14"/>
    <w:p>
      <w:pPr>
        <w:spacing w:after="0"/>
        <w:ind w:left="0"/>
        <w:jc w:val="both"/>
      </w:pPr>
      <w:r>
        <w:rPr>
          <w:rFonts w:ascii="Times New Roman"/>
          <w:b w:val="false"/>
          <w:i w:val="false"/>
          <w:color w:val="000000"/>
          <w:sz w:val="28"/>
        </w:rPr>
        <w:t>
      7. Әлеуметтік көмек мынадай мереке күндеріне ұсынылады:</w:t>
      </w:r>
    </w:p>
    <w:bookmarkEnd w:id="14"/>
    <w:p>
      <w:pPr>
        <w:spacing w:after="0"/>
        <w:ind w:left="0"/>
        <w:jc w:val="both"/>
      </w:pPr>
      <w:r>
        <w:rPr>
          <w:rFonts w:ascii="Times New Roman"/>
          <w:b w:val="false"/>
          <w:i w:val="false"/>
          <w:color w:val="000000"/>
          <w:sz w:val="28"/>
        </w:rPr>
        <w:t>
      1) 8 Наурыз "Халықаралық әйелдер күніне" орай – Ұлы Отан соғысының ардагерлері мен тылда еңбек еткен ардагер әйелдеріне, көп балалы аналарға, біржолғы әлеуметтік көмектің шекті мөлшері 5 айлық есептік көрсеткіш;</w:t>
      </w:r>
    </w:p>
    <w:p>
      <w:pPr>
        <w:spacing w:after="0"/>
        <w:ind w:left="0"/>
        <w:jc w:val="both"/>
      </w:pPr>
      <w:r>
        <w:rPr>
          <w:rFonts w:ascii="Times New Roman"/>
          <w:b w:val="false"/>
          <w:i w:val="false"/>
          <w:color w:val="000000"/>
          <w:sz w:val="28"/>
        </w:rPr>
        <w:t>
      2) 9 мамыр "Ұлы Отан соғысының Жеңіс күніне" орай-Ұлы Отан соғысының ардагерлері мен мүгедектеріне, біржолғы әлеуметтік көмектің шекті мөлшері 400 айлық есептік көрсеткіш;</w:t>
      </w:r>
    </w:p>
    <w:p>
      <w:pPr>
        <w:spacing w:after="0"/>
        <w:ind w:left="0"/>
        <w:jc w:val="both"/>
      </w:pPr>
      <w:r>
        <w:rPr>
          <w:rFonts w:ascii="Times New Roman"/>
          <w:b w:val="false"/>
          <w:i w:val="false"/>
          <w:color w:val="000000"/>
          <w:sz w:val="28"/>
        </w:rPr>
        <w:t>
      Ұлы Отан соғысында қайтыс болған жауынгерлердің жесірлеріне, Ұлы Отан соғысына қатысушыларына теңестірілген және тыл еңбеккерлеріне, біржолғы әлеуметтік көмектің шекті мөлшері 30 айлық есептік көрсеткіш;</w:t>
      </w:r>
    </w:p>
    <w:bookmarkStart w:name="z17" w:id="15"/>
    <w:p>
      <w:pPr>
        <w:spacing w:after="0"/>
        <w:ind w:left="0"/>
        <w:jc w:val="both"/>
      </w:pPr>
      <w:r>
        <w:rPr>
          <w:rFonts w:ascii="Times New Roman"/>
          <w:b w:val="false"/>
          <w:i w:val="false"/>
          <w:color w:val="000000"/>
          <w:sz w:val="28"/>
        </w:rPr>
        <w:t>
      8. Учаскелік және арнайы комиссиялар өз қызметін Түркістан облысы әкімдігі бекітетін ережелердің негізінде жүзеге асырады.</w:t>
      </w:r>
    </w:p>
    <w:bookmarkEnd w:id="15"/>
    <w:bookmarkStart w:name="z18" w:id="16"/>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6"/>
    <w:bookmarkStart w:name="z19" w:id="17"/>
    <w:p>
      <w:pPr>
        <w:spacing w:after="0"/>
        <w:ind w:left="0"/>
        <w:jc w:val="both"/>
      </w:pPr>
      <w:r>
        <w:rPr>
          <w:rFonts w:ascii="Times New Roman"/>
          <w:b w:val="false"/>
          <w:i w:val="false"/>
          <w:color w:val="000000"/>
          <w:sz w:val="28"/>
        </w:rPr>
        <w:t>
      9. Әлеуметтік көмек мынадай санаттағы азаматтарға ұсынылады:</w:t>
      </w:r>
    </w:p>
    <w:bookmarkEnd w:id="17"/>
    <w:p>
      <w:pPr>
        <w:spacing w:after="0"/>
        <w:ind w:left="0"/>
        <w:jc w:val="both"/>
      </w:pPr>
      <w:r>
        <w:rPr>
          <w:rFonts w:ascii="Times New Roman"/>
          <w:b w:val="false"/>
          <w:i w:val="false"/>
          <w:color w:val="000000"/>
          <w:sz w:val="28"/>
        </w:rPr>
        <w:t>
      1) ең төмен күнкөріс деңгейіне еселік қатынаста белгілейтін шектен жетпіс пайыздан аспайтын жан басына шаққандағы орташа табысы бар аз қамтамасыз етілген отбасыларына, жұмысқа қабілетсіз аз қамтамасыз етілген мүгедектерге, біржолғы әлеуметтік көмектің шекті мөлшері 50 айлық есептік көрсеткіш;</w:t>
      </w:r>
    </w:p>
    <w:p>
      <w:pPr>
        <w:spacing w:after="0"/>
        <w:ind w:left="0"/>
        <w:jc w:val="both"/>
      </w:pPr>
      <w:r>
        <w:rPr>
          <w:rFonts w:ascii="Times New Roman"/>
          <w:b w:val="false"/>
          <w:i w:val="false"/>
          <w:color w:val="000000"/>
          <w:sz w:val="28"/>
        </w:rPr>
        <w:t>
      2) өмірлік қиын жағдайда жүрген азаматтарға табиғи зілзаланың немесе өрттің салдарынан тұрғын үйіне не оның дансаулығына зиян келтіруіне байланысты өтемақы, біржолғы әлеуметтік көмектің шекті мөлшері 140 айлық есептік көрсеткіш;</w:t>
      </w:r>
    </w:p>
    <w:p>
      <w:pPr>
        <w:spacing w:after="0"/>
        <w:ind w:left="0"/>
        <w:jc w:val="both"/>
      </w:pPr>
      <w:r>
        <w:rPr>
          <w:rFonts w:ascii="Times New Roman"/>
          <w:b w:val="false"/>
          <w:i w:val="false"/>
          <w:color w:val="000000"/>
          <w:sz w:val="28"/>
        </w:rPr>
        <w:t>
      3) ұсынылған тізім бойынша амбулаториялық деңгейде ем қабылдайтын туберкулез ауруына шалдыққан науқастарға, ай сайын әлеуметтік көмектің шекті мөлшері 10 айлық есептік көрсеткіш және созылмалы бүйрек жетімсіздігі ауруына шалдыққан азаматтарға, біржолғы әлеуметтік көмектің шекті мөлшері 60 айлық есептік көрсеткіш;</w:t>
      </w:r>
    </w:p>
    <w:p>
      <w:pPr>
        <w:spacing w:after="0"/>
        <w:ind w:left="0"/>
        <w:jc w:val="both"/>
      </w:pPr>
      <w:r>
        <w:rPr>
          <w:rFonts w:ascii="Times New Roman"/>
          <w:b w:val="false"/>
          <w:i w:val="false"/>
          <w:color w:val="000000"/>
          <w:sz w:val="28"/>
        </w:rPr>
        <w:t>
      4) Адамның Иммун Тапшылығының Вирусы жұқтыру немесе Жұқтырылған Иммун Тапшылығының Синдром ауруы медицина қызметкерлерінің және тұрмыстық қызмет көрсету саласы қызметкерлерінің кінәсінан болған оның өміріне немесе денсаулығына келтірілген зиянды өтеуге өтемақы, ай сайын әлеуметтік көмектің шекті мөлшері 30 айлық есептік көрсеткіш;</w:t>
      </w:r>
    </w:p>
    <w:p>
      <w:pPr>
        <w:spacing w:after="0"/>
        <w:ind w:left="0"/>
        <w:jc w:val="both"/>
      </w:pPr>
      <w:r>
        <w:rPr>
          <w:rFonts w:ascii="Times New Roman"/>
          <w:b w:val="false"/>
          <w:i w:val="false"/>
          <w:color w:val="000000"/>
          <w:sz w:val="28"/>
        </w:rPr>
        <w:t>
      5) Ұлы Отан соғысының ардагерлері мен мүгедектеріне, жалғызілікті зейнеткерлер мен мүгедектерге тұрғын үйін жөндеуге, біржолғы әлеуметтік көмектің шекті мөлшері 100 айлық есептік көрсеткіш;</w:t>
      </w:r>
    </w:p>
    <w:p>
      <w:pPr>
        <w:spacing w:after="0"/>
        <w:ind w:left="0"/>
        <w:jc w:val="both"/>
      </w:pPr>
      <w:r>
        <w:rPr>
          <w:rFonts w:ascii="Times New Roman"/>
          <w:b w:val="false"/>
          <w:i w:val="false"/>
          <w:color w:val="000000"/>
          <w:sz w:val="28"/>
        </w:rPr>
        <w:t>
      6) Ұлы Отан соғысының ардагерлері мен мүгедектеріне, басылымдарға жазылу үшін, жартыжылдықта бір рет әлеуметтік көмектің шекті мөлшері 5 айлық есептік көрсеткіш;</w:t>
      </w:r>
    </w:p>
    <w:p>
      <w:pPr>
        <w:spacing w:after="0"/>
        <w:ind w:left="0"/>
        <w:jc w:val="both"/>
      </w:pPr>
      <w:r>
        <w:rPr>
          <w:rFonts w:ascii="Times New Roman"/>
          <w:b w:val="false"/>
          <w:i w:val="false"/>
          <w:color w:val="000000"/>
          <w:sz w:val="28"/>
        </w:rPr>
        <w:t>
      7) 80 жастан асқан жалғызілікті қарттарға, үйде оқып және тәрбиеленетін мүгедек балаларға, ай сайын әлеуметтік көмектің шекті мөлшері 2 айлық есептік көрсеткіш;</w:t>
      </w:r>
    </w:p>
    <w:p>
      <w:pPr>
        <w:spacing w:after="0"/>
        <w:ind w:left="0"/>
        <w:jc w:val="both"/>
      </w:pPr>
      <w:r>
        <w:rPr>
          <w:rFonts w:ascii="Times New Roman"/>
          <w:b w:val="false"/>
          <w:i w:val="false"/>
          <w:color w:val="000000"/>
          <w:sz w:val="28"/>
        </w:rPr>
        <w:t>
      8) жеке оңалту бағдарламасы бойынша мүгедектерге қоларбамен қамтамасыз етуге:</w:t>
      </w:r>
    </w:p>
    <w:p>
      <w:pPr>
        <w:spacing w:after="0"/>
        <w:ind w:left="0"/>
        <w:jc w:val="both"/>
      </w:pPr>
      <w:r>
        <w:rPr>
          <w:rFonts w:ascii="Times New Roman"/>
          <w:b w:val="false"/>
          <w:i w:val="false"/>
          <w:color w:val="000000"/>
          <w:sz w:val="28"/>
        </w:rPr>
        <w:t>
      серуендеуге арналған қоларбаға әлеуметтік көмектің шекті мөлшері 70 айлық есептік көрсеткіш;</w:t>
      </w:r>
    </w:p>
    <w:p>
      <w:pPr>
        <w:spacing w:after="0"/>
        <w:ind w:left="0"/>
        <w:jc w:val="both"/>
      </w:pPr>
      <w:r>
        <w:rPr>
          <w:rFonts w:ascii="Times New Roman"/>
          <w:b w:val="false"/>
          <w:i w:val="false"/>
          <w:color w:val="000000"/>
          <w:sz w:val="28"/>
        </w:rPr>
        <w:t>
      бөлмеге арналған қоларбаға әлеуметтік көмектің шекті мөлшері 50 айлық есептік көрсеткіш;</w:t>
      </w:r>
    </w:p>
    <w:p>
      <w:pPr>
        <w:spacing w:after="0"/>
        <w:ind w:left="0"/>
        <w:jc w:val="both"/>
      </w:pPr>
      <w:r>
        <w:rPr>
          <w:rFonts w:ascii="Times New Roman"/>
          <w:b w:val="false"/>
          <w:i w:val="false"/>
          <w:color w:val="000000"/>
          <w:sz w:val="28"/>
        </w:rPr>
        <w:t>
      9) жеке оңалту бағдарламасы бойынша мүгедектердің тұрғын үй-тұрмыстық жағдайларын жақсарту үшін:</w:t>
      </w:r>
    </w:p>
    <w:p>
      <w:pPr>
        <w:spacing w:after="0"/>
        <w:ind w:left="0"/>
        <w:jc w:val="both"/>
      </w:pPr>
      <w:r>
        <w:rPr>
          <w:rFonts w:ascii="Times New Roman"/>
          <w:b w:val="false"/>
          <w:i w:val="false"/>
          <w:color w:val="000000"/>
          <w:sz w:val="28"/>
        </w:rPr>
        <w:t>
      тұрғын үй-тұрмыстық жағдайларын жақсартуға әлеуметтік көмектің шекті мөлшері 100 айлық есептік көрсеткіш;</w:t>
      </w:r>
    </w:p>
    <w:p>
      <w:pPr>
        <w:spacing w:after="0"/>
        <w:ind w:left="0"/>
        <w:jc w:val="both"/>
      </w:pPr>
      <w:r>
        <w:rPr>
          <w:rFonts w:ascii="Times New Roman"/>
          <w:b w:val="false"/>
          <w:i w:val="false"/>
          <w:color w:val="000000"/>
          <w:sz w:val="28"/>
        </w:rPr>
        <w:t>
      10) зейнеткерлерге және мүгедектерге саноторлық-курорттық емдеуге жолдама алу үшін, жылына бір рет әлеуметтік көмектің шекті мөлшері 60 айлық есептік көрсеткіш;</w:t>
      </w:r>
    </w:p>
    <w:p>
      <w:pPr>
        <w:spacing w:after="0"/>
        <w:ind w:left="0"/>
        <w:jc w:val="both"/>
      </w:pPr>
      <w:r>
        <w:rPr>
          <w:rFonts w:ascii="Times New Roman"/>
          <w:b w:val="false"/>
          <w:i w:val="false"/>
          <w:color w:val="000000"/>
          <w:sz w:val="28"/>
        </w:rPr>
        <w:t>
      11) 15 ақпан "Кеңес әскерлерінің Ауғанстан жерінен шығарылған күні" мерекесіне -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 біржолғы әлеуметтік көмектің шекті мөлшері 40 айлық есептік көрсеткіш;</w:t>
      </w:r>
    </w:p>
    <w:p>
      <w:pPr>
        <w:spacing w:after="0"/>
        <w:ind w:left="0"/>
        <w:jc w:val="both"/>
      </w:pPr>
      <w:r>
        <w:rPr>
          <w:rFonts w:ascii="Times New Roman"/>
          <w:b w:val="false"/>
          <w:i w:val="false"/>
          <w:color w:val="000000"/>
          <w:sz w:val="28"/>
        </w:rPr>
        <w:t>
      12) 26 сәуірге "Чернобыль атом электрстанциясы апатының құрбандарын еске алу күні" 1986-1987 жылдары Чернобыль атом электро станциясында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біржолғы әлеуметтік көмектің шекті мөлшері 10 айлық есептік көрсеткіш;</w:t>
      </w:r>
    </w:p>
    <w:p>
      <w:pPr>
        <w:spacing w:after="0"/>
        <w:ind w:left="0"/>
        <w:jc w:val="both"/>
      </w:pPr>
      <w:r>
        <w:rPr>
          <w:rFonts w:ascii="Times New Roman"/>
          <w:b w:val="false"/>
          <w:i w:val="false"/>
          <w:color w:val="000000"/>
          <w:sz w:val="28"/>
        </w:rPr>
        <w:t>
      13) 29 тамызға "Ядролық сынақтарға қарсы халықаралық іс қимыл күні" - Семей ядролық сынақ полигонындағы ядролық сынақтардың салдарынан зардап шеккен азаматтарға, біржолғы әлеуметтік көмектің шекті мөлшері 10 айлық есептік көрсеткіш.</w:t>
      </w:r>
    </w:p>
    <w:p>
      <w:pPr>
        <w:spacing w:after="0"/>
        <w:ind w:left="0"/>
        <w:jc w:val="both"/>
      </w:pP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табысы ең төмен күн көріс деңгейіне еселік қатынаста жетпіс пайызынан аспайтын табыстың болуы.</w:t>
      </w:r>
    </w:p>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аудандық мәслихат бекітеді.</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bookmarkStart w:name="z20" w:id="18"/>
    <w:p>
      <w:pPr>
        <w:spacing w:after="0"/>
        <w:ind w:left="0"/>
        <w:jc w:val="both"/>
      </w:pPr>
      <w:r>
        <w:rPr>
          <w:rFonts w:ascii="Times New Roman"/>
          <w:b w:val="false"/>
          <w:i w:val="false"/>
          <w:color w:val="000000"/>
          <w:sz w:val="28"/>
        </w:rPr>
        <w:t>
      10. Алушылардың жекелеген санаттары үшін атаулы күндер мен мереке күндеріне әлеуметтік көмектің мөлшері Түркістан облыс әкімдігінің келісімі бойынша бірыңғай мөлшерде белгіленеді.</w:t>
      </w:r>
    </w:p>
    <w:bookmarkEnd w:id="18"/>
    <w:bookmarkStart w:name="z21" w:id="19"/>
    <w:p>
      <w:pPr>
        <w:spacing w:after="0"/>
        <w:ind w:left="0"/>
        <w:jc w:val="both"/>
      </w:pPr>
      <w:r>
        <w:rPr>
          <w:rFonts w:ascii="Times New Roman"/>
          <w:b w:val="false"/>
          <w:i w:val="false"/>
          <w:color w:val="000000"/>
          <w:sz w:val="28"/>
        </w:rPr>
        <w:t>
      11. Облыс бойынша жан басына шаққанда орташа табысы ең төменгі күнкөріс деңгейінен аспайтын табыстың болуы негіздеме болып табылады.</w:t>
      </w:r>
    </w:p>
    <w:bookmarkEnd w:id="19"/>
    <w:p>
      <w:pPr>
        <w:spacing w:after="0"/>
        <w:ind w:left="0"/>
        <w:jc w:val="both"/>
      </w:pPr>
      <w:r>
        <w:rPr>
          <w:rFonts w:ascii="Times New Roman"/>
          <w:b w:val="false"/>
          <w:i w:val="false"/>
          <w:color w:val="000000"/>
          <w:sz w:val="28"/>
        </w:rPr>
        <w:t>
      1) Жан басына шаққандағы орташа табысы ең төменгі күн көріс деңгейінен төмен аз қамтамасыз етілген отбасыларға көрсетілетін әлеуметтік көмек мөлшері айына отбасының әрбір мүшесіне ең төменгі күнкөріс деңгейінің шамасын құрайды.</w:t>
      </w:r>
    </w:p>
    <w:p>
      <w:pPr>
        <w:spacing w:after="0"/>
        <w:ind w:left="0"/>
        <w:jc w:val="both"/>
      </w:pPr>
      <w:r>
        <w:rPr>
          <w:rFonts w:ascii="Times New Roman"/>
          <w:b w:val="false"/>
          <w:i w:val="false"/>
          <w:color w:val="000000"/>
          <w:sz w:val="28"/>
        </w:rPr>
        <w:t>
      Әлеуметтік көмек ай сайын немесе 3 айға бір рет төленеді. Әлеуметтік көмектің бір жолғы төлемі комиссиямен келісім бойынша жүргізіледі және тек қана әлеуметтік келісім-шарт бойынша міндеттемелерді орындауға байланысты іс-шараларға, жеке қосалқы шаруашылықты дамытуға (үймалын, құсын сатып алуға және т.б.), тұрғын үйін жөндеуге және жеке кәсіпкерлік қызметті ұйымдастыруға (алдыңғы қарыздарды өтеуге арналған шығындардан басқа) пайдаланылады.</w:t>
      </w:r>
    </w:p>
    <w:bookmarkStart w:name="z22" w:id="20"/>
    <w:p>
      <w:pPr>
        <w:spacing w:after="0"/>
        <w:ind w:left="0"/>
        <w:jc w:val="left"/>
      </w:pPr>
      <w:r>
        <w:rPr>
          <w:rFonts w:ascii="Times New Roman"/>
          <w:b/>
          <w:i w:val="false"/>
          <w:color w:val="000000"/>
        </w:rPr>
        <w:t xml:space="preserve"> 3. Әлеуметтік көмек көрсету тәртібі</w:t>
      </w:r>
    </w:p>
    <w:bookmarkEnd w:id="20"/>
    <w:bookmarkStart w:name="z23" w:id="21"/>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өзгеде ұйымдардың ұсынымы бойынша Түлкібас ауданы әкімдігі бекітетін тізім бойынша көрсетіледі.</w:t>
      </w:r>
    </w:p>
    <w:bookmarkEnd w:id="21"/>
    <w:bookmarkStart w:name="z24" w:id="22"/>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мінадай құжаттарды:</w:t>
      </w:r>
    </w:p>
    <w:bookmarkEnd w:id="22"/>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адамның (отбасының) құрамы туралы мәліметтерді;</w:t>
      </w:r>
    </w:p>
    <w:p>
      <w:pPr>
        <w:spacing w:after="0"/>
        <w:ind w:left="0"/>
        <w:jc w:val="both"/>
      </w:pPr>
      <w:r>
        <w:rPr>
          <w:rFonts w:ascii="Times New Roman"/>
          <w:b w:val="false"/>
          <w:i w:val="false"/>
          <w:color w:val="000000"/>
          <w:sz w:val="28"/>
        </w:rPr>
        <w:t>
      3) адамның (отбасы мүшелерінің) табыстары туралы мәліметтерді;</w:t>
      </w:r>
    </w:p>
    <w:p>
      <w:pPr>
        <w:spacing w:after="0"/>
        <w:ind w:left="0"/>
        <w:jc w:val="both"/>
      </w:pPr>
      <w:r>
        <w:rPr>
          <w:rFonts w:ascii="Times New Roman"/>
          <w:b w:val="false"/>
          <w:i w:val="false"/>
          <w:color w:val="000000"/>
          <w:sz w:val="28"/>
        </w:rPr>
        <w:t>
      4) өмірлік қиын жағдайдың туындағанын растайтын актіні және/немесе құжатты ұсынады.</w:t>
      </w:r>
    </w:p>
    <w:bookmarkStart w:name="z25" w:id="23"/>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3"/>
    <w:bookmarkStart w:name="z26" w:id="24"/>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4"/>
    <w:bookmarkStart w:name="z27" w:id="25"/>
    <w:p>
      <w:pPr>
        <w:spacing w:after="0"/>
        <w:ind w:left="0"/>
        <w:jc w:val="both"/>
      </w:pPr>
      <w:r>
        <w:rPr>
          <w:rFonts w:ascii="Times New Roman"/>
          <w:b w:val="false"/>
          <w:i w:val="false"/>
          <w:color w:val="000000"/>
          <w:sz w:val="28"/>
        </w:rPr>
        <w:t>
      16. Учаскелік комиссия құжаттарды алған күннен бастап жеті жұмыс күні ішінде өтініш берушіге тексеру жүргізеді, оның нәтижелері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25"/>
    <w:p>
      <w:pPr>
        <w:spacing w:after="0"/>
        <w:ind w:left="0"/>
        <w:jc w:val="both"/>
      </w:pPr>
      <w:r>
        <w:rPr>
          <w:rFonts w:ascii="Times New Roman"/>
          <w:b w:val="false"/>
          <w:i w:val="false"/>
          <w:color w:val="000000"/>
          <w:sz w:val="28"/>
        </w:rPr>
        <w:t>
      Ауылдық округ әкімі учаскелік комиссияның актісімен қорытындысын алған күннен бастап екі жұмыс күні ішінде оларды қоса берілген құжаттармен уәкілетті органға жібереді.</w:t>
      </w:r>
    </w:p>
    <w:bookmarkStart w:name="z28" w:id="26"/>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6"/>
    <w:bookmarkStart w:name="z29" w:id="27"/>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органдармен ұйымдардың деректері негізінде әлеуметтік көмек тағайындау туралы шешім қабылдайды.</w:t>
      </w:r>
    </w:p>
    <w:bookmarkEnd w:id="27"/>
    <w:bookmarkStart w:name="z30" w:id="28"/>
    <w:p>
      <w:pPr>
        <w:spacing w:after="0"/>
        <w:ind w:left="0"/>
        <w:jc w:val="both"/>
      </w:pPr>
      <w:r>
        <w:rPr>
          <w:rFonts w:ascii="Times New Roman"/>
          <w:b w:val="false"/>
          <w:i w:val="false"/>
          <w:color w:val="000000"/>
          <w:sz w:val="28"/>
        </w:rPr>
        <w:t>
      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8"/>
    <w:bookmarkStart w:name="z31" w:id="29"/>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29"/>
    <w:bookmarkStart w:name="z32" w:id="30"/>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құжаттармен арнайы комиссияның әлеуметтік көмек көрсету қажеттілігі туралы қорытындысының негізінде әлеуметтік көмек көрсетуіне көрсетуден бастарту туралы шешім қабылдайды.</w:t>
      </w:r>
    </w:p>
    <w:bookmarkEnd w:id="30"/>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 ішінде әлеуметтік көмек көрсетуіне көрсетуден бастарту туралы шешім қабылдайды.</w:t>
      </w:r>
    </w:p>
    <w:bookmarkStart w:name="z33" w:id="31"/>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1"/>
    <w:bookmarkStart w:name="z34" w:id="32"/>
    <w:p>
      <w:pPr>
        <w:spacing w:after="0"/>
        <w:ind w:left="0"/>
        <w:jc w:val="both"/>
      </w:pPr>
      <w:r>
        <w:rPr>
          <w:rFonts w:ascii="Times New Roman"/>
          <w:b w:val="false"/>
          <w:i w:val="false"/>
          <w:color w:val="000000"/>
          <w:sz w:val="28"/>
        </w:rPr>
        <w:t>
      23. Әлеуметтік көмек көрсетуден бас тарту:</w:t>
      </w:r>
    </w:p>
    <w:bookmarkEnd w:id="3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аудандық мәслихат белгілеген шектен артқан жағдайларда жүзеге асырылады.</w:t>
      </w:r>
    </w:p>
    <w:bookmarkStart w:name="z35" w:id="33"/>
    <w:p>
      <w:pPr>
        <w:spacing w:after="0"/>
        <w:ind w:left="0"/>
        <w:jc w:val="both"/>
      </w:pPr>
      <w:r>
        <w:rPr>
          <w:rFonts w:ascii="Times New Roman"/>
          <w:b w:val="false"/>
          <w:i w:val="false"/>
          <w:color w:val="000000"/>
          <w:sz w:val="28"/>
        </w:rPr>
        <w:t>
      24. Әлеуметтік көмек ұсынуға шығыстарды қаржыландыру Түлкібас ауданының бюджетінде көзделген ағымдағы қаржы жылына арналған қаражат шегінде жүзеге асырылады.</w:t>
      </w:r>
    </w:p>
    <w:bookmarkEnd w:id="33"/>
    <w:bookmarkStart w:name="z36" w:id="3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4"/>
    <w:bookmarkStart w:name="z37" w:id="35"/>
    <w:p>
      <w:pPr>
        <w:spacing w:after="0"/>
        <w:ind w:left="0"/>
        <w:jc w:val="both"/>
      </w:pPr>
      <w:r>
        <w:rPr>
          <w:rFonts w:ascii="Times New Roman"/>
          <w:b w:val="false"/>
          <w:i w:val="false"/>
          <w:color w:val="000000"/>
          <w:sz w:val="28"/>
        </w:rPr>
        <w:t>
      25. Әлеуметтік көмек:</w:t>
      </w:r>
    </w:p>
    <w:bookmarkEnd w:id="35"/>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 мемлекеттік медициналық – 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38" w:id="36"/>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p>
    <w:bookmarkEnd w:id="36"/>
    <w:bookmarkStart w:name="z39" w:id="37"/>
    <w:p>
      <w:pPr>
        <w:spacing w:after="0"/>
        <w:ind w:left="0"/>
        <w:jc w:val="left"/>
      </w:pPr>
      <w:r>
        <w:rPr>
          <w:rFonts w:ascii="Times New Roman"/>
          <w:b/>
          <w:i w:val="false"/>
          <w:color w:val="000000"/>
        </w:rPr>
        <w:t xml:space="preserve"> 5. Қорытынды ереже</w:t>
      </w:r>
    </w:p>
    <w:bookmarkEnd w:id="37"/>
    <w:bookmarkStart w:name="z40" w:id="38"/>
    <w:p>
      <w:pPr>
        <w:spacing w:after="0"/>
        <w:ind w:left="0"/>
        <w:jc w:val="both"/>
      </w:pPr>
      <w:r>
        <w:rPr>
          <w:rFonts w:ascii="Times New Roman"/>
          <w:b w:val="false"/>
          <w:i w:val="false"/>
          <w:color w:val="000000"/>
          <w:sz w:val="28"/>
        </w:rPr>
        <w:t>
      27. Әлеуметтік көмек көрсету мониторингі мен есепке алуды уәкілетті орган "Е-Собес" автоматтандырылған ақпараттық жүйесінің дерек қорын пайдалана отырып жүргізеді.</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