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4b64b" w14:textId="e74b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мүгедектер үшiн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ауданы әкімдігінің 2020 жылғы 31 желтоқсандағы № 314 қаулысы. Түркістан облысының Әділет департаментінде 2020 жылғы 31 желтоқсанда № 5999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01.01.2021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 Денсаулық сақтау және әлеуметтік даму министрінің 2016 жылғы 13 маусымдағы № 498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Мүгедектер үшін жұмыс орындарын квоталау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Нормативтік құқықтық актілерді мемлекеттік тіркеу тізілімінде № 14010 тіркелген, Түлкібас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жылға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"Түлкібас ауданы әкімінің аппараты" коммуналдық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Түлкібас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әлеуметтік салалар бойынша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Байғұт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 қаулысына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мүгедектерді жұмысқа орналастыру үшін жұмыс орындарының квотасы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Ұйымының 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Жұмыскерлердің тізімдік саны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белгіленген жұмыс орындарының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"Түлкібас ауданы әкімдігі білім бөлімінің "С.Бреусов атындағы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"Түлкібас ауданы әкімдігі білім бөлімінің "Асанбай Асқаров атындағы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қоғамдық денсаулық басқармасының "Ақ-бұлақ" облыстық балалар оңалту орталығы" шаруашылығы жүргізу құқығындағы мемлекеттік комуналдық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