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a721" w14:textId="3e3a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2020 жылғы 31 желтоқсандағы № 313 қаулысы. Түркістан облысының Әділет департаментінде 2020 жылғы 31 желтоқсанда № 6002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2021 жылға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"Түлкібас ауданы әкімінің аппараты" коммуналдық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Түлкібас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әлеуметтік салалар бойынша орынбасарына жүктелсін.</w:t>
      </w:r>
    </w:p>
    <w:bookmarkEnd w:id="5"/>
    <w:bookmarkStart w:name="z7" w:id="6"/>
    <w:p>
      <w:pPr>
        <w:spacing w:after="0"/>
        <w:ind w:left="0"/>
        <w:jc w:val="both"/>
      </w:pPr>
      <w:r>
        <w:rPr>
          <w:rFonts w:ascii="Times New Roman"/>
          <w:b w:val="false"/>
          <w:i w:val="false"/>
          <w:color w:val="000000"/>
          <w:sz w:val="28"/>
        </w:rPr>
        <w:t>
      6. Осы қаулы 2021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Байғұт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313 қаулысына 1-қосымша</w:t>
            </w:r>
          </w:p>
        </w:tc>
      </w:tr>
    </w:tbl>
    <w:p>
      <w:pPr>
        <w:spacing w:after="0"/>
        <w:ind w:left="0"/>
        <w:jc w:val="left"/>
      </w:pPr>
      <w:r>
        <w:rPr>
          <w:rFonts w:ascii="Times New Roman"/>
          <w:b/>
          <w:i w:val="false"/>
          <w:color w:val="000000"/>
        </w:rPr>
        <w:t xml:space="preserve"> 2021 жылға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"SAS-TOBE TECHNOLOGIES (САС-ТОБЕ ТЕХНОЛОДЖИС)"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оңалту сауықтыру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313 қаулысына 2-қосымша</w:t>
            </w:r>
          </w:p>
        </w:tc>
      </w:tr>
    </w:tbl>
    <w:p>
      <w:pPr>
        <w:spacing w:after="0"/>
        <w:ind w:left="0"/>
        <w:jc w:val="left"/>
      </w:pPr>
      <w:r>
        <w:rPr>
          <w:rFonts w:ascii="Times New Roman"/>
          <w:b/>
          <w:i w:val="false"/>
          <w:color w:val="000000"/>
        </w:rPr>
        <w:t xml:space="preserve"> 2021 жылға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"SAS-TOBE TECHNOLOGIES (САС-ТОБЕ ТЕХНОЛОДЖИС)"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оңалту сауықтыру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31 желтоқсандағы</w:t>
            </w:r>
            <w:r>
              <w:br/>
            </w:r>
            <w:r>
              <w:rPr>
                <w:rFonts w:ascii="Times New Roman"/>
                <w:b w:val="false"/>
                <w:i w:val="false"/>
                <w:color w:val="000000"/>
                <w:sz w:val="20"/>
              </w:rPr>
              <w:t>№ 313 қаулысына 3-қосымша</w:t>
            </w:r>
          </w:p>
        </w:tc>
      </w:tr>
    </w:tbl>
    <w:p>
      <w:pPr>
        <w:spacing w:after="0"/>
        <w:ind w:left="0"/>
        <w:jc w:val="left"/>
      </w:pPr>
      <w:r>
        <w:rPr>
          <w:rFonts w:ascii="Times New Roman"/>
          <w:b/>
          <w:i w:val="false"/>
          <w:color w:val="000000"/>
        </w:rPr>
        <w:t xml:space="preserve">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Ата-анасынанкәмелеттікжасқатолғанғадейінайырылғаннемесеата-анасыныңқамқорлығынсызқалған, білім беру ұйымдарының түлектері болып табылатын, жастарқатарындағы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"SAS-TOBE TECHNOLOGIES (САС-ТОБЕ ТЕХНОЛОДЖИС)"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оңалту сауықтыру кешені"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