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a21a1" w14:textId="baa21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алып тастау және Келтемашат ауылдық округі әкімінің 2020 жылғы 15 мамырдағы № 8 "Келтемашат ауылдық округі, Сеславино ауылының аумағында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Түлкібас ауданы әкімдігінің Келтемашат ауылдық округ әкімінің 2020 жылғы 10 тамыздағы № 18 шешімі. Түркістан облысының Әділет департаментінде 2020 жылғы 10 тамызда № 5747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Республикасындағы "Жергілікті мемлекеттік басқару және өзін-өзі басқару туралы" Қазақстан Республикасының 2001 жылғы 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және Қазақстан Республикасы Ауыл шаруашылығы министрлігі Ветеринариялық бақылау және қадағалау комитетінің Түлкібас аудандық аумақтық инспекция басшысының 2020 жылғы 21 шілдедегі № 267 ұсынысы негізінде, Келтемашат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Құтыру ауруының ошақтарын жоюға қатысты барлық ветеринарлық іс-шаралар кешенінің жүргізілуіне байланысты Келтемашат ауылдық округі, Сеславино ауылының аумағында шектеу іс-шаралары алынып тасталсын.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Түлкібас ауданы, Келтемашат ауылдық округі әкімінің 2020 жылғы 15 мамырдағы № 8 "Келтемашат ауылдық округі, Сеславино ауылының аумағында шектеу iс-шараларын белгiлеу туралы" (Нормативтік құқықтық актілерді мемлекеттік тіркеу тізілімінде № 5616 болып тіркелген, 2020 жылы 18 мамырда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"Түлкібас ауданы әкімдігінің Келтемашат ауылдық округ әкімінің аппараты" коммуналдық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Түлкібас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Түлкібас ауданы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Келтемашат 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Камбарбеков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