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7d05" w14:textId="0917d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Шардара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2020 жылға квоталар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Шардара ауданы әкiмдiгiнiң 2020 жылғы 15 шілдедегі № 172 қаулысы. Түркістан облысының Әдiлет департаментiнде 2020 жылғы 23 шілдеде № 5730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2014 жылғы 5 шілдедегі Қылмыстық-атқару кодексінің 18-бабы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"Халықты жұмыспен қамту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7), 8), 9) тармақшаларына сәйкес, Шардара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Пробация қызметінің есебінде тұрған адамдарды жұмысқа орналастыру үшін жұмыс орындарының 2020 жылға квотасы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Бас бостандығынан айыру орындарынан босатылған адамдарды жұмысқа орналастыру үшін жұмыс орындарының 2020 жылға квотасы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2020 жылға квотасы </w:t>
      </w:r>
      <w:r>
        <w:rPr>
          <w:rFonts w:ascii="Times New Roman"/>
          <w:b w:val="false"/>
          <w:i w:val="false"/>
          <w:color w:val="000000"/>
          <w:sz w:val="28"/>
        </w:rPr>
        <w:t>3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Пробация қызметінің есебінде тұрған адамдарды </w:t>
      </w:r>
      <w:r>
        <w:rPr>
          <w:rFonts w:ascii="Times New Roman"/>
          <w:b w:val="false"/>
          <w:i w:val="false"/>
          <w:color w:val="000000"/>
          <w:sz w:val="28"/>
        </w:rPr>
        <w:t>1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бас бостандығынан айыру орындарынан босатылған адамдарды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жұмысқа орналастыру үшін жұмыс орындарының 2020 жылға квотасын белгілеуде Қазақстан Республикасының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26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 бөлігі 3 тармағының талаптары қатаң сақталсын.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Шардара ауданы әкімдігінің 2018 жылғы 8 маусымдағы </w:t>
      </w:r>
      <w:r>
        <w:rPr>
          <w:rFonts w:ascii="Times New Roman"/>
          <w:b w:val="false"/>
          <w:i w:val="false"/>
          <w:color w:val="000000"/>
          <w:sz w:val="28"/>
        </w:rPr>
        <w:t>№ 301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"Шардара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(нормативтік құқықтық актілерді мемлекеттік тіркеу тізілімінде № 4645 тіркелген, 2018 жылғы 29 маусымда "Шартарап – Шарайна" газетінде және 2018 жылғы 10 шілдеде Қазақстан Республикасының нормативтік құқықтық актілерінің эталондық бақылау банкінде электрондық түрде жарияланған) және 2020 жылғы 16 қаңтардағы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"Шардара ауданы әкімдігінің 2018 жылғы 8 маусымдағы № 301 "Шардара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жұмыс орындарына квоталар белгілеу туралы" қаулысына өзгеріс енгізу туралы" (нормативтік құқықтық актілерді мемлекеттік тіркеу тізілімінде № 5375 тіркелген, 2020 жылғы 21 қаңтарда Қазақстан Республикасының нормативтік құқықтық актілерінің эталондық бақылау банкінде электрондық түрде жарияланған) қаулыларының күші жойылды деп танылсын.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"Шардара ауданы әкімінің аппараты" мемлекеттік мекемесі Қазақстан Республикасының заңнамасында белгіленген тәртіппен: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"Қазақстан Республикасы Әділет министрлігі Түркістан облысының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тіркелген күнінен бастап күнтізбелік он күн ішінде оның көшірмесін Шардара ауданының аумағында таратылатын мерзімді баспа басылымдарында ресми жариялауға жолдануын;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қаулыны Шардара ауданы әкімдігінің интернет-ресурсына орналастыруын қамтамасыз етсін.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қаулының орындалуын бақылау аудан әкiмiнiң орынбасары А.Таженовке жүктелсiн.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Осы қаулы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"15 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қаулысына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Пробация қызметінің есебінде тұрған адамдарды жұмысқа орналастыру үшін жұмыс орындары квотасы белгіленетін Шардара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5103"/>
        <w:gridCol w:w="1796"/>
        <w:gridCol w:w="2363"/>
        <w:gridCol w:w="1803"/>
      </w:tblGrid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Жұмыскерлердің тізімдік саны 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Пробация қызметінің есебінде тұрған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 әкімдігінің Шардара аудандық мәдениет және тілдерді дамыту бөлімінің "Шардара аудандық мәдениет сарайы" мемлекеттік коммуналдық қазыналық кәсіпорыны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1,16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"Шардара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 әкімдігінің тұрғын үй-коммуналдық шаруашылық, жолаушылар көлігі және автомобиль жолдары бөлімінің "Шардара сервис" шаруашылық жүргізу құқығындағы мемлекеттік коммуналдық кәсіпорыны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 әкімдігінің тұрғын үй-коммуналдық шаруашылық, жолаушылар көлігі және автомобиль жолдары бөлімінің "Шардара жасыл аймақ" шаруашылық жүргізу құқығындағы мемлекеттік коммуналдық кәсіпорны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"Түркістан облысының ауыл шаруашылығы басқармасының "Шардара аудандық ветеринарлық қызметі" шаруашылық жүргізу құқығындағы мемлекеттік коммуналдық кәсіпорны" мемлекеттік кәсіпорны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"Шардара су электр станциясы" акционерлік қоғамы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"Хамит" ауыл шаруашылығы өндірістік кооперативі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"Шардара-балық-I" жауапкершілігі шектеулі серіктестігі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Жеке кәсіпкер "Жалгасбаев Талгат Серикбаевич" 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"Оңтүстік Жарық Транзит" жауапкершілігі шектеулі серіктестігі Шардара электр жүйесі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0,97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табиғи ресустар және табиғат пайдалануды реттеу басқармасының "Шардара орман және жануарлар әлемін қорғау жөніндегі мемлекеттік мекемесі" коммуналдық мемлекеттік мекемесі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"15 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қаулысына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Бас бостандығынан айыру орындарынан босатылған адамдарды жұмысқа орналастыру үшін жұмыс орындарына квотасы белгіленетін Шардара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6"/>
        <w:gridCol w:w="5181"/>
        <w:gridCol w:w="1823"/>
        <w:gridCol w:w="2399"/>
        <w:gridCol w:w="2021"/>
      </w:tblGrid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Жұмыскерлердің тізімдік саны 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 бостандығынан айыру орындарынан босатылған адамдар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 әкімдігінің тұрғын үй-коммуналдық шаруашылық, жолаушылар көлігі және автомобиль жолдары бөлімінің "Шардара жасыл аймақ" шаруашылық жүргізу құқығындағы мемлекеттік коммуналдық кәсіпорны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2,13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 әкімдігінің тұрғын үй-коммуналдық шаруашылық, жолаушылар көлігі және автомобиль жолдары бөлімінің "Шардара сервис" шаруашылық жүргізу құқығындағы мемлекеттік коммуналдық кәсіпорыны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2,04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қоғамдық денсаулық басқармасының "Шардара аудандық орталық ауруханасы" шаруашылық жүргізу құқығындағы мемлекеттік коммуналдық кәсіпорны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"Хамит" ауыл шаруашылығы өндірістік кооперативі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"15 "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172 қаулысына 3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орындарының квотасы белгіленетін Шардара ауданы ұйымдарының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4395"/>
        <w:gridCol w:w="1130"/>
        <w:gridCol w:w="1876"/>
        <w:gridCol w:w="4214"/>
      </w:tblGrid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Ұйымның атауы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Жұмыскерлердің тізімдік саны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Квотаның мөлшері (% жұмыскерлердің тізімдік саны)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Ата-анасынан кәмелеттік жасқа толғанға дейін айырылған немесе ата-анасының қамқорлығынсыз қалған, білім беру ұйымдарының түлектері болып табылатын, жастар қатарындағы азаматтар үшін жұмыс орындарының саны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"№ 16 Колледж" мемлекеттік коммуналдық қазыналық кәсіпорны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Түркістан облысының адами әлеуетті дамыту басқармасының "Мәулен Қалмырза атындағы № 3 мамандандырылған мектеп-интернаты" коммуналдық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 әкімдігі Шардара аудандық дене шынықтыру және спорт бөлімінің "Шардара аудандық балалар мен жасөспірімдер футбол мектебі" коммуналдық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 әкімдігінің Шардара аудандық дене шынықтыру және спорт бөлімінің "№ 2 Шардара аудандық балалар мен жасөспірімдер спорт мектебі"" коммуналдық мемлекеттік мекемесі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 әкімдігінің Шардара аудандық білім бөлімінің "Шардара аудандық оқушылар үйі" мемлекеттік коммуналдық қазыналық кәсіпорыны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1,27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Шардара ауданы әкімдігінің Шардара аудандық білім бөлімінің "Шардара балалар саз мектебі" мемлекеттік коммуналдық қазыналық кәсіпорыны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1,39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"Хамит" ауыл шаруашылығы өндірістік кооперативі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