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973f" w14:textId="d879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2019 жылғы 20 желтоқсандағы № 52-320-VІ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2020 жылғы 13 қарашадағы № 67-400-VI шешiмi. Түркістан облысының Әдiлет департаментiнде 2020 жылғы 17 қарашада № 5889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30 қазандағы № 53/543-VI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5870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2019 жылғы 20 желтоқсандағы № 52-320-VІ "2020-2022 жылдарға арналған аудандық бюджет туралы" (Нормативтік құқықтық актілерді мемлекеттік тіркеу тізілімінде № 5317 тіркелген және 2019 жылғы 30 желтоқсанында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ауданының 2020-2022 жылдарға арналған аудан бюджеті 1, 2 және 3-қосымшаларға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22 732 755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3 075 475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 – 19 581 639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22 792 939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4 717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15 717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- 64 901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64 901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60 724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"Шардара ауданы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Шардара ауданы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Шардара ауданы мәслихат аппаратының басшысы Р.Бекмуратовқа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52-320-VІ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7"/>
        <w:gridCol w:w="1180"/>
        <w:gridCol w:w="1180"/>
        <w:gridCol w:w="5717"/>
        <w:gridCol w:w="2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22 732 755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3 075 475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393 783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2 290 069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2 287 369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19 581 639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18 894 692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18 894 692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5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22 792 939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939 287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748 909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663 063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13 412 958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1 726 224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1 726 224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1 726 224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11 243 989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10 931 758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10 598 270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333 488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312 231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312 231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104 267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1 843 864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1 089 962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1 085 669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1 085 669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682 362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682 362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354 797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152 441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1 790 834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788 186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361 886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379 418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379 418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501 602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1 199 560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798 370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798 370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654 091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90 864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488 883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488 883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488 883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483 955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769 584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251 652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251 652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аымдағы нысаналы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1 250 257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52-320-VІ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жергілікті бюджеттерден берілетін ағымдағы нысаналы трансферттердің ауылдық округтер бюджеттерінің арасында бөліну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2285"/>
        <w:gridCol w:w="7241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Қоссейт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56 637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329 114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