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15a5" w14:textId="b7e1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ауданының аумағында көшпелі сауданы жүзеге асыру үшін арнайы бөлінген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Жетiсай ауданы әкiмдiгiнiң 2020 жылғы 7 ақпандағы № 81 қаулысы. Түркістан облысының Әдiлет департаментiнде 2020 жылғы 10 ақпанда № 5414 болып тiркелді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Республикасының 2004 жылғы 12 сәуірдегі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"Ішкі сауда қағидаларын бекіту туралы" Қазақстан Республикасы Ұлттық экономика министрінің міндетін атқарушының 2015 жылғы 27 наурыздағы № 264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Жетісай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Жетісай ауданының аумағында көшпелі сауданы жүзеге асыру үшін арнайы бөлінген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"Жетісай ауданы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күнінен бастап күнтізбелік он күн ішінде оның көшірмесін Жетісай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қаулыны Жетісай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жарияланған күнінен кейін күнтізбелік он күн өткен соң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М.Жолдасбековке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"7"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Жетісай ауданының аумағында көшпелі сауданы жүзеге асыру үшін арнайы бөлінген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2503"/>
        <w:gridCol w:w="8859"/>
      </w:tblGrid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Орналасатын орны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 қаласы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С.Қожанов көшесі, "Sinooil" жанар-жағар май құю бекеті мен "Табиғат" салтанат сарайы арасы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 қаласы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Ескендіров және Нарбаев көшелерінің қиылысы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 қаласы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көшесі, "Дарын" мектеп-интернатының алды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Асықата кенті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Абылқасымов көшесінің бойында, "№ 15" колледжінің алды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округі, Түркебай ауылы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және Базар көшелерінің қиылысы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су ауылдық округі, Жылы су елді мекені</w:t>
            </w:r>
          </w:p>
        </w:tc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көшесі бойында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