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36513" w14:textId="04365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ауданының Қазыбек би ауылдық округі, Таубай ата елді мекені М.Жасұзақов көшесінен Т.Алекенов және Көкбұлақ көшелеріне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ауданы Қазыбек би ауылдық округі әкімінің 2020 жылғы 3 ақпандағы № 14 шешімі. Түркістан облысының Әдiлет департаментiнде 2020 жылғы 4 ақпанда № 5392 болып тiркелдi. Күші жойылды - Түркістан облысы Жетісай ауданы Қазыбек би ауылдық округі әкімінің 2020 жылғы 6 сәуірдегі № 40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Жетісай ауданы Қазыбек би ауылдық округі әкімінің 06.04.2020 № 40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министрлігінің Ветеринариялық бақылау және қадағалау комитетінің Жетісай аудандық аумақтық инспекция басшысының 2020 жылғы 31 қаңтардағы № 02-03/46 ұсынысы негізінде және жануарлардың жұқпалы ауруларының ошақтарын жою мақсатында Жетісай ауданының Қазыбек би ауылдық округі әкімі ШЕШІМ ҚАБЫЛДАДЫ:</w:t>
      </w:r>
    </w:p>
    <w:bookmarkStart w:name="z2" w:id="1"/>
    <w:p>
      <w:pPr>
        <w:spacing w:after="0"/>
        <w:ind w:left="0"/>
        <w:jc w:val="both"/>
      </w:pPr>
      <w:r>
        <w:rPr>
          <w:rFonts w:ascii="Times New Roman"/>
          <w:b w:val="false"/>
          <w:i w:val="false"/>
          <w:color w:val="000000"/>
          <w:sz w:val="28"/>
        </w:rPr>
        <w:t>
      1. Тексеруге өткізілген бір бас күшіктің бас миының сынамасынан "Құтырық" ауруына оң нәтиже көрсетуіне байланысты, Жетісай ауданының Қазыбек би ауылдық округі, Таубай ата елді мекені М.Жасұзақов көшесінен Т.Алекенов және Көкбұлақ көшелеріне шектеу іс-шаралары белгіленсін.</w:t>
      </w:r>
    </w:p>
    <w:bookmarkEnd w:id="1"/>
    <w:bookmarkStart w:name="z3" w:id="2"/>
    <w:p>
      <w:pPr>
        <w:spacing w:after="0"/>
        <w:ind w:left="0"/>
        <w:jc w:val="both"/>
      </w:pPr>
      <w:r>
        <w:rPr>
          <w:rFonts w:ascii="Times New Roman"/>
          <w:b w:val="false"/>
          <w:i w:val="false"/>
          <w:color w:val="000000"/>
          <w:sz w:val="28"/>
        </w:rPr>
        <w:t>
      2. "Қазыбек би ауылдық округі әкімінің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 Жетісай ауданы әкімдігінің интернет-ресурсына орналастырылуын қамтамасыз етсін;</w:t>
      </w:r>
    </w:p>
    <w:bookmarkStart w:name="z4" w:id="3"/>
    <w:p>
      <w:pPr>
        <w:spacing w:after="0"/>
        <w:ind w:left="0"/>
        <w:jc w:val="both"/>
      </w:pPr>
      <w:r>
        <w:rPr>
          <w:rFonts w:ascii="Times New Roman"/>
          <w:b w:val="false"/>
          <w:i w:val="false"/>
          <w:color w:val="000000"/>
          <w:sz w:val="28"/>
        </w:rPr>
        <w:t>
      3. Осы шешімнің орындалуын бақылау ауыл әкімінің орынбасары Б.Кадировке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Қазыбек би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Д.Уразов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