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7afd" w14:textId="57b7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2019 жылғы 25 желтоқсандағы № 21-156-VI "2020-2022 жылдарға арналған ауыл және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Келес аудандық мәслихатының 2020 жылғы 22 маусымдағы № 28-204-VI шешімі. Түркістан облысының Әділет департаментінде 2020 жылғы 13 шілдеде № 5705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Келес аудандық мәслихатының 2020 жылғы 16 маусымдағы № 27-193-VI "Келес аудандық мәслихатының 2019 жылғы 18 желтоқсандағы № 20-140-VI "2020-2022 жылдарға арналған аудандық бюджет туралы" шешіміне өзгерістер енгізу туралы" Нормативтік құқықтық актілерді мемлекеттік тіркеу тізілімінде № 5690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2019 жылғы 25 желтоқсандағы № 21-156-VI "2020-2022 жылдарға арналған ауыл және ауылдық округтердің бюджеттері туралы" (Нормативтік құқықтық актілерді мемлекеттік тіркеу тізілімінде № 5354 нөмірімен тіркелген, 2020 жылғы 13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тармақтар мынадай редакцияда жазылсын:</w:t>
      </w:r>
    </w:p>
    <w:bookmarkStart w:name="z4" w:id="2"/>
    <w:p>
      <w:pPr>
        <w:spacing w:after="0"/>
        <w:ind w:left="0"/>
        <w:jc w:val="both"/>
      </w:pPr>
      <w:r>
        <w:rPr>
          <w:rFonts w:ascii="Times New Roman"/>
          <w:b w:val="false"/>
          <w:i w:val="false"/>
          <w:color w:val="000000"/>
          <w:sz w:val="28"/>
        </w:rPr>
        <w:t>
      "1. Абай ауылының 2020-2022 жылдарға арналған бюджеті 1, 2 және 3-қосымшаларға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1 030 837 мың теңге:</w:t>
      </w:r>
    </w:p>
    <w:p>
      <w:pPr>
        <w:spacing w:after="0"/>
        <w:ind w:left="0"/>
        <w:jc w:val="both"/>
      </w:pPr>
      <w:r>
        <w:rPr>
          <w:rFonts w:ascii="Times New Roman"/>
          <w:b w:val="false"/>
          <w:i w:val="false"/>
          <w:color w:val="000000"/>
          <w:sz w:val="28"/>
        </w:rPr>
        <w:t>
      салықтық түсiмдер – 48 391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982 446 мың теңге;</w:t>
      </w:r>
    </w:p>
    <w:p>
      <w:pPr>
        <w:spacing w:after="0"/>
        <w:ind w:left="0"/>
        <w:jc w:val="both"/>
      </w:pPr>
      <w:r>
        <w:rPr>
          <w:rFonts w:ascii="Times New Roman"/>
          <w:b w:val="false"/>
          <w:i w:val="false"/>
          <w:color w:val="000000"/>
          <w:sz w:val="28"/>
        </w:rPr>
        <w:t>
      2) шығындар – 1 040 139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- 9 302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9 302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9 302 мың теңге.</w:t>
      </w:r>
    </w:p>
    <w:bookmarkStart w:name="z5" w:id="3"/>
    <w:p>
      <w:pPr>
        <w:spacing w:after="0"/>
        <w:ind w:left="0"/>
        <w:jc w:val="both"/>
      </w:pPr>
      <w:r>
        <w:rPr>
          <w:rFonts w:ascii="Times New Roman"/>
          <w:b w:val="false"/>
          <w:i w:val="false"/>
          <w:color w:val="000000"/>
          <w:sz w:val="28"/>
        </w:rPr>
        <w:t>
      2. Бірлесу ауылдық округінің 2020-2022 жылдарға арналған бюджеті 4, 5 және 6-қосымшаларға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132 969 мың теңге:</w:t>
      </w:r>
    </w:p>
    <w:p>
      <w:pPr>
        <w:spacing w:after="0"/>
        <w:ind w:left="0"/>
        <w:jc w:val="both"/>
      </w:pPr>
      <w:r>
        <w:rPr>
          <w:rFonts w:ascii="Times New Roman"/>
          <w:b w:val="false"/>
          <w:i w:val="false"/>
          <w:color w:val="000000"/>
          <w:sz w:val="28"/>
        </w:rPr>
        <w:t>
      салықтық түсiмдер – 3 688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129 281 мың теңге;</w:t>
      </w:r>
    </w:p>
    <w:p>
      <w:pPr>
        <w:spacing w:after="0"/>
        <w:ind w:left="0"/>
        <w:jc w:val="both"/>
      </w:pPr>
      <w:r>
        <w:rPr>
          <w:rFonts w:ascii="Times New Roman"/>
          <w:b w:val="false"/>
          <w:i w:val="false"/>
          <w:color w:val="000000"/>
          <w:sz w:val="28"/>
        </w:rPr>
        <w:t>
      2) шығындар – 133 357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388 мың теңге.</w:t>
      </w:r>
    </w:p>
    <w:bookmarkStart w:name="z6" w:id="4"/>
    <w:p>
      <w:pPr>
        <w:spacing w:after="0"/>
        <w:ind w:left="0"/>
        <w:jc w:val="both"/>
      </w:pPr>
      <w:r>
        <w:rPr>
          <w:rFonts w:ascii="Times New Roman"/>
          <w:b w:val="false"/>
          <w:i w:val="false"/>
          <w:color w:val="000000"/>
          <w:sz w:val="28"/>
        </w:rPr>
        <w:t>
      3. Ұшқын ауылдық округінің 2020-2022 жылдарға арналған бюджеті 7, 8 және 9-қосымшаларға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225 929 мың теңге:</w:t>
      </w:r>
    </w:p>
    <w:p>
      <w:pPr>
        <w:spacing w:after="0"/>
        <w:ind w:left="0"/>
        <w:jc w:val="both"/>
      </w:pPr>
      <w:r>
        <w:rPr>
          <w:rFonts w:ascii="Times New Roman"/>
          <w:b w:val="false"/>
          <w:i w:val="false"/>
          <w:color w:val="000000"/>
          <w:sz w:val="28"/>
        </w:rPr>
        <w:t>
      салықтық түсiмдер – 5 519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220 410 мың теңге;</w:t>
      </w:r>
    </w:p>
    <w:p>
      <w:pPr>
        <w:spacing w:after="0"/>
        <w:ind w:left="0"/>
        <w:jc w:val="both"/>
      </w:pPr>
      <w:r>
        <w:rPr>
          <w:rFonts w:ascii="Times New Roman"/>
          <w:b w:val="false"/>
          <w:i w:val="false"/>
          <w:color w:val="000000"/>
          <w:sz w:val="28"/>
        </w:rPr>
        <w:t>
      2) шығындар – 226 897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968 мың теңге.</w:t>
      </w:r>
    </w:p>
    <w:bookmarkStart w:name="z7" w:id="5"/>
    <w:p>
      <w:pPr>
        <w:spacing w:after="0"/>
        <w:ind w:left="0"/>
        <w:jc w:val="both"/>
      </w:pPr>
      <w:r>
        <w:rPr>
          <w:rFonts w:ascii="Times New Roman"/>
          <w:b w:val="false"/>
          <w:i w:val="false"/>
          <w:color w:val="000000"/>
          <w:sz w:val="28"/>
        </w:rPr>
        <w:t>
      4. Жамбыл ауылдық округінің 2020-2022 жылдарға арналған бюджеті 10, 11 және 12-қосымшаға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147 423 мың теңге:</w:t>
      </w:r>
    </w:p>
    <w:p>
      <w:pPr>
        <w:spacing w:after="0"/>
        <w:ind w:left="0"/>
        <w:jc w:val="both"/>
      </w:pPr>
      <w:r>
        <w:rPr>
          <w:rFonts w:ascii="Times New Roman"/>
          <w:b w:val="false"/>
          <w:i w:val="false"/>
          <w:color w:val="000000"/>
          <w:sz w:val="28"/>
        </w:rPr>
        <w:t>
      салықтық түсiмдер – 3 030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144 393 мың теңге;</w:t>
      </w:r>
    </w:p>
    <w:p>
      <w:pPr>
        <w:spacing w:after="0"/>
        <w:ind w:left="0"/>
        <w:jc w:val="both"/>
      </w:pPr>
      <w:r>
        <w:rPr>
          <w:rFonts w:ascii="Times New Roman"/>
          <w:b w:val="false"/>
          <w:i w:val="false"/>
          <w:color w:val="000000"/>
          <w:sz w:val="28"/>
        </w:rPr>
        <w:t>
      2) шығындар – 147 966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543 мың теңге.</w:t>
      </w:r>
    </w:p>
    <w:bookmarkStart w:name="z8" w:id="6"/>
    <w:p>
      <w:pPr>
        <w:spacing w:after="0"/>
        <w:ind w:left="0"/>
        <w:jc w:val="both"/>
      </w:pPr>
      <w:r>
        <w:rPr>
          <w:rFonts w:ascii="Times New Roman"/>
          <w:b w:val="false"/>
          <w:i w:val="false"/>
          <w:color w:val="000000"/>
          <w:sz w:val="28"/>
        </w:rPr>
        <w:t>
      5. Бозай ауылдық округінің 2020-2022 жылдарға арналған бюджеті 13, 14 және 15-қосымшаларға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105 692 мың теңге:</w:t>
      </w:r>
    </w:p>
    <w:p>
      <w:pPr>
        <w:spacing w:after="0"/>
        <w:ind w:left="0"/>
        <w:jc w:val="both"/>
      </w:pPr>
      <w:r>
        <w:rPr>
          <w:rFonts w:ascii="Times New Roman"/>
          <w:b w:val="false"/>
          <w:i w:val="false"/>
          <w:color w:val="000000"/>
          <w:sz w:val="28"/>
        </w:rPr>
        <w:t>
      салықтық түсiмдер – 3 406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102 286 мың теңге;</w:t>
      </w:r>
    </w:p>
    <w:p>
      <w:pPr>
        <w:spacing w:after="0"/>
        <w:ind w:left="0"/>
        <w:jc w:val="both"/>
      </w:pPr>
      <w:r>
        <w:rPr>
          <w:rFonts w:ascii="Times New Roman"/>
          <w:b w:val="false"/>
          <w:i w:val="false"/>
          <w:color w:val="000000"/>
          <w:sz w:val="28"/>
        </w:rPr>
        <w:t>
      2) шығындар – 106 478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786 мың теңге.</w:t>
      </w:r>
    </w:p>
    <w:bookmarkStart w:name="z9" w:id="7"/>
    <w:p>
      <w:pPr>
        <w:spacing w:after="0"/>
        <w:ind w:left="0"/>
        <w:jc w:val="both"/>
      </w:pPr>
      <w:r>
        <w:rPr>
          <w:rFonts w:ascii="Times New Roman"/>
          <w:b w:val="false"/>
          <w:i w:val="false"/>
          <w:color w:val="000000"/>
          <w:sz w:val="28"/>
        </w:rPr>
        <w:t>
      6. Бірлік ауылдық округінің 2020-2022 жылдарға арналған бюджеті 16, 17 және 18-қосымшаларға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189 542 мың теңге:</w:t>
      </w:r>
    </w:p>
    <w:p>
      <w:pPr>
        <w:spacing w:after="0"/>
        <w:ind w:left="0"/>
        <w:jc w:val="both"/>
      </w:pPr>
      <w:r>
        <w:rPr>
          <w:rFonts w:ascii="Times New Roman"/>
          <w:b w:val="false"/>
          <w:i w:val="false"/>
          <w:color w:val="000000"/>
          <w:sz w:val="28"/>
        </w:rPr>
        <w:t>
      салықтық түсiмдер – 4 773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184 769 мың теңге;</w:t>
      </w:r>
    </w:p>
    <w:p>
      <w:pPr>
        <w:spacing w:after="0"/>
        <w:ind w:left="0"/>
        <w:jc w:val="both"/>
      </w:pPr>
      <w:r>
        <w:rPr>
          <w:rFonts w:ascii="Times New Roman"/>
          <w:b w:val="false"/>
          <w:i w:val="false"/>
          <w:color w:val="000000"/>
          <w:sz w:val="28"/>
        </w:rPr>
        <w:t>
      2) шығындар – 190 390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848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–0 ;</w:t>
      </w:r>
    </w:p>
    <w:p>
      <w:pPr>
        <w:spacing w:after="0"/>
        <w:ind w:left="0"/>
        <w:jc w:val="both"/>
      </w:pPr>
      <w:r>
        <w:rPr>
          <w:rFonts w:ascii="Times New Roman"/>
          <w:b w:val="false"/>
          <w:i w:val="false"/>
          <w:color w:val="000000"/>
          <w:sz w:val="28"/>
        </w:rPr>
        <w:t>
      бюджет қаражатының пайдаланылатын қалдықтары – 848 мың теңге.</w:t>
      </w:r>
    </w:p>
    <w:bookmarkStart w:name="z10" w:id="8"/>
    <w:p>
      <w:pPr>
        <w:spacing w:after="0"/>
        <w:ind w:left="0"/>
        <w:jc w:val="both"/>
      </w:pPr>
      <w:r>
        <w:rPr>
          <w:rFonts w:ascii="Times New Roman"/>
          <w:b w:val="false"/>
          <w:i w:val="false"/>
          <w:color w:val="000000"/>
          <w:sz w:val="28"/>
        </w:rPr>
        <w:t>
      7. Ақтөбе ауылдық округінің 2020-2022 жылдарға арналған бюджеті 19, 20 және 21-қосымшаларға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619 090 мың теңге:</w:t>
      </w:r>
    </w:p>
    <w:p>
      <w:pPr>
        <w:spacing w:after="0"/>
        <w:ind w:left="0"/>
        <w:jc w:val="both"/>
      </w:pPr>
      <w:r>
        <w:rPr>
          <w:rFonts w:ascii="Times New Roman"/>
          <w:b w:val="false"/>
          <w:i w:val="false"/>
          <w:color w:val="000000"/>
          <w:sz w:val="28"/>
        </w:rPr>
        <w:t>
      салықтық түсiмдер – 19 783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599 307 мың теңге;</w:t>
      </w:r>
    </w:p>
    <w:p>
      <w:pPr>
        <w:spacing w:after="0"/>
        <w:ind w:left="0"/>
        <w:jc w:val="both"/>
      </w:pPr>
      <w:r>
        <w:rPr>
          <w:rFonts w:ascii="Times New Roman"/>
          <w:b w:val="false"/>
          <w:i w:val="false"/>
          <w:color w:val="000000"/>
          <w:sz w:val="28"/>
        </w:rPr>
        <w:t>
      2) шығындар – 624 120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-5 030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5 030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5 030 мың теңге.</w:t>
      </w:r>
    </w:p>
    <w:bookmarkStart w:name="z11" w:id="9"/>
    <w:p>
      <w:pPr>
        <w:spacing w:after="0"/>
        <w:ind w:left="0"/>
        <w:jc w:val="both"/>
      </w:pPr>
      <w:r>
        <w:rPr>
          <w:rFonts w:ascii="Times New Roman"/>
          <w:b w:val="false"/>
          <w:i w:val="false"/>
          <w:color w:val="000000"/>
          <w:sz w:val="28"/>
        </w:rPr>
        <w:t>
      8. Ошақты ауылдық округінің 2020-2022 жылдарға арналған бюджеті 22, 23 және 24-қосымшаларға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600 535 мың теңге:</w:t>
      </w:r>
    </w:p>
    <w:p>
      <w:pPr>
        <w:spacing w:after="0"/>
        <w:ind w:left="0"/>
        <w:jc w:val="both"/>
      </w:pPr>
      <w:r>
        <w:rPr>
          <w:rFonts w:ascii="Times New Roman"/>
          <w:b w:val="false"/>
          <w:i w:val="false"/>
          <w:color w:val="000000"/>
          <w:sz w:val="28"/>
        </w:rPr>
        <w:t>
      салықтық түсiмдер – 10 432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590 103 мың теңге;</w:t>
      </w:r>
    </w:p>
    <w:p>
      <w:pPr>
        <w:spacing w:after="0"/>
        <w:ind w:left="0"/>
        <w:jc w:val="both"/>
      </w:pPr>
      <w:r>
        <w:rPr>
          <w:rFonts w:ascii="Times New Roman"/>
          <w:b w:val="false"/>
          <w:i w:val="false"/>
          <w:color w:val="000000"/>
          <w:sz w:val="28"/>
        </w:rPr>
        <w:t>
      2) шығындар – 603 138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-2 603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2 603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2 603 мың теңге.</w:t>
      </w:r>
    </w:p>
    <w:bookmarkStart w:name="z12" w:id="10"/>
    <w:p>
      <w:pPr>
        <w:spacing w:after="0"/>
        <w:ind w:left="0"/>
        <w:jc w:val="both"/>
      </w:pPr>
      <w:r>
        <w:rPr>
          <w:rFonts w:ascii="Times New Roman"/>
          <w:b w:val="false"/>
          <w:i w:val="false"/>
          <w:color w:val="000000"/>
          <w:sz w:val="28"/>
        </w:rPr>
        <w:t>
      9. Қошқарата ауылдық округінің 2020-2022 жылдарға арналған бюджеті 25, 26 және 27-қосымшаларға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534 535 мың теңге:</w:t>
      </w:r>
    </w:p>
    <w:p>
      <w:pPr>
        <w:spacing w:after="0"/>
        <w:ind w:left="0"/>
        <w:jc w:val="both"/>
      </w:pPr>
      <w:r>
        <w:rPr>
          <w:rFonts w:ascii="Times New Roman"/>
          <w:b w:val="false"/>
          <w:i w:val="false"/>
          <w:color w:val="000000"/>
          <w:sz w:val="28"/>
        </w:rPr>
        <w:t>
      салықтық түсiмдер – 16 689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517 846 мың теңге;</w:t>
      </w:r>
    </w:p>
    <w:p>
      <w:pPr>
        <w:spacing w:after="0"/>
        <w:ind w:left="0"/>
        <w:jc w:val="both"/>
      </w:pPr>
      <w:r>
        <w:rPr>
          <w:rFonts w:ascii="Times New Roman"/>
          <w:b w:val="false"/>
          <w:i w:val="false"/>
          <w:color w:val="000000"/>
          <w:sz w:val="28"/>
        </w:rPr>
        <w:t>
      2) шығындар – 538 649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-4 114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4 114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4 114 мың теңге.</w:t>
      </w:r>
    </w:p>
    <w:bookmarkStart w:name="z13" w:id="11"/>
    <w:p>
      <w:pPr>
        <w:spacing w:after="0"/>
        <w:ind w:left="0"/>
        <w:jc w:val="both"/>
      </w:pPr>
      <w:r>
        <w:rPr>
          <w:rFonts w:ascii="Times New Roman"/>
          <w:b w:val="false"/>
          <w:i w:val="false"/>
          <w:color w:val="000000"/>
          <w:sz w:val="28"/>
        </w:rPr>
        <w:t>
      10. Алпамыс батыр ауылдық округінің 2020-2022 жылдарға арналған бюджеті 28, 29 және 30-қосымшаларға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251 153 мың теңге:</w:t>
      </w:r>
    </w:p>
    <w:p>
      <w:pPr>
        <w:spacing w:after="0"/>
        <w:ind w:left="0"/>
        <w:jc w:val="both"/>
      </w:pPr>
      <w:r>
        <w:rPr>
          <w:rFonts w:ascii="Times New Roman"/>
          <w:b w:val="false"/>
          <w:i w:val="false"/>
          <w:color w:val="000000"/>
          <w:sz w:val="28"/>
        </w:rPr>
        <w:t>
      салықтық түсiмдер – 4 809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246 344 мың теңге;</w:t>
      </w:r>
    </w:p>
    <w:p>
      <w:pPr>
        <w:spacing w:after="0"/>
        <w:ind w:left="0"/>
        <w:jc w:val="both"/>
      </w:pPr>
      <w:r>
        <w:rPr>
          <w:rFonts w:ascii="Times New Roman"/>
          <w:b w:val="false"/>
          <w:i w:val="false"/>
          <w:color w:val="000000"/>
          <w:sz w:val="28"/>
        </w:rPr>
        <w:t>
      2) шығындар – 251 886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733 мың теңге.</w:t>
      </w:r>
    </w:p>
    <w:bookmarkStart w:name="z14" w:id="12"/>
    <w:p>
      <w:pPr>
        <w:spacing w:after="0"/>
        <w:ind w:left="0"/>
        <w:jc w:val="both"/>
      </w:pPr>
      <w:r>
        <w:rPr>
          <w:rFonts w:ascii="Times New Roman"/>
          <w:b w:val="false"/>
          <w:i w:val="false"/>
          <w:color w:val="000000"/>
          <w:sz w:val="28"/>
        </w:rPr>
        <w:t>
      11. Біртілек ауылдық округінің 2020-2022 жылдарға арналған бюджеті 31, 32 және 33-қосымшаларға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633 230 мың теңге:</w:t>
      </w:r>
    </w:p>
    <w:p>
      <w:pPr>
        <w:spacing w:after="0"/>
        <w:ind w:left="0"/>
        <w:jc w:val="both"/>
      </w:pPr>
      <w:r>
        <w:rPr>
          <w:rFonts w:ascii="Times New Roman"/>
          <w:b w:val="false"/>
          <w:i w:val="false"/>
          <w:color w:val="000000"/>
          <w:sz w:val="28"/>
        </w:rPr>
        <w:t>
      салықтық түсiмдер – 19 884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613 346 мың теңге;</w:t>
      </w:r>
    </w:p>
    <w:p>
      <w:pPr>
        <w:spacing w:after="0"/>
        <w:ind w:left="0"/>
        <w:jc w:val="both"/>
      </w:pPr>
      <w:r>
        <w:rPr>
          <w:rFonts w:ascii="Times New Roman"/>
          <w:b w:val="false"/>
          <w:i w:val="false"/>
          <w:color w:val="000000"/>
          <w:sz w:val="28"/>
        </w:rPr>
        <w:t>
      2) шығындар – 638 095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-4 865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4 865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4 865 мың теңге.</w:t>
      </w:r>
    </w:p>
    <w:bookmarkStart w:name="z15" w:id="13"/>
    <w:p>
      <w:pPr>
        <w:spacing w:after="0"/>
        <w:ind w:left="0"/>
        <w:jc w:val="both"/>
      </w:pPr>
      <w:r>
        <w:rPr>
          <w:rFonts w:ascii="Times New Roman"/>
          <w:b w:val="false"/>
          <w:i w:val="false"/>
          <w:color w:val="000000"/>
          <w:sz w:val="28"/>
        </w:rPr>
        <w:t>
      12. Жүзімдік ауылдық округінің 2020-2022 жылдарға арналған бюджеті 34, 35 және 36-қосымшаларға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260 825 мың теңге:</w:t>
      </w:r>
    </w:p>
    <w:p>
      <w:pPr>
        <w:spacing w:after="0"/>
        <w:ind w:left="0"/>
        <w:jc w:val="both"/>
      </w:pPr>
      <w:r>
        <w:rPr>
          <w:rFonts w:ascii="Times New Roman"/>
          <w:b w:val="false"/>
          <w:i w:val="false"/>
          <w:color w:val="000000"/>
          <w:sz w:val="28"/>
        </w:rPr>
        <w:t>
      салықтық түсiмдер – 3 745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257 080 мың теңге;</w:t>
      </w:r>
    </w:p>
    <w:p>
      <w:pPr>
        <w:spacing w:after="0"/>
        <w:ind w:left="0"/>
        <w:jc w:val="both"/>
      </w:pPr>
      <w:r>
        <w:rPr>
          <w:rFonts w:ascii="Times New Roman"/>
          <w:b w:val="false"/>
          <w:i w:val="false"/>
          <w:color w:val="000000"/>
          <w:sz w:val="28"/>
        </w:rPr>
        <w:t>
      2) шығындар – 261 565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740 мың теңге".</w:t>
      </w:r>
    </w:p>
    <w:bookmarkStart w:name="z16" w:id="1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14"/>
    <w:bookmarkStart w:name="z17" w:id="15"/>
    <w:p>
      <w:pPr>
        <w:spacing w:after="0"/>
        <w:ind w:left="0"/>
        <w:jc w:val="both"/>
      </w:pPr>
      <w:r>
        <w:rPr>
          <w:rFonts w:ascii="Times New Roman"/>
          <w:b w:val="false"/>
          <w:i w:val="false"/>
          <w:color w:val="000000"/>
          <w:sz w:val="28"/>
        </w:rPr>
        <w:t>
      13 тармақ мынадай редакцияда жазылсын:</w:t>
      </w:r>
    </w:p>
    <w:bookmarkEnd w:id="15"/>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Start w:name="z18" w:id="16"/>
    <w:p>
      <w:pPr>
        <w:spacing w:after="0"/>
        <w:ind w:left="0"/>
        <w:jc w:val="both"/>
      </w:pPr>
      <w:r>
        <w:rPr>
          <w:rFonts w:ascii="Times New Roman"/>
          <w:b w:val="false"/>
          <w:i w:val="false"/>
          <w:color w:val="000000"/>
          <w:sz w:val="28"/>
        </w:rPr>
        <w:t>
      2. "Келес аудандық мәслихатының аппараты" мемлекеттік мекемесі Қазақстан Республикасының заңнамасында белгіленген тәртіпте:</w:t>
      </w:r>
    </w:p>
    <w:bookmarkEnd w:id="16"/>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мәслихатының интернет-ресурсына орналастыруын қамтамасыз етсін.</w:t>
      </w:r>
    </w:p>
    <w:bookmarkStart w:name="z19" w:id="17"/>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Давлетяров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Абай ауылының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1 030 837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1 040 139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Бірлесу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Ұшқын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Бозай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Ақтөбе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Ошақты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600 535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Қошқарата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534 535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Алпамыс батыр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Біртілек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638 095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461 763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22 маусымдағы № 28-204-VI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желтоқсандағы № 21-1156-VI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Жүзімдік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