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2547" w14:textId="3822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18 желтоқсандағы № 20-140-VI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28 қазандағы № 32-237-VI шешімі. Түркістан облысының Әділет департаментінде 2020 жылғы 11 қарашада № 5877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18 желтоқсандағы № 20-140-VI "2020-2022 жылдарға арналған аудандық бюджет туралы" (Нормативтік құқықтық актілерді мемлекеттік тіркеу тізілімінде № 5329 тіркелген, 2019 жылғы 31 желтоқсанда Қазақстан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2020-2022 жылдарға арналған аудандық бюджеті 1, 2 және 3 қосымшаға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32 981 405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1 658 308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31 302 049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33 131 648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432 448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-582 691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582 691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475 038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150 243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қазандағы № 32-237-VI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 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152"/>
        <w:gridCol w:w="1152"/>
        <w:gridCol w:w="5328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32 981 405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1 658 308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31 302 049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31 212 786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33 131 648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488 528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447 457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15 586 131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12 767 998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12 607 979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6 011 204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4 257 046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1 676 274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3 270 371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1 403 443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1 675 801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1 569 087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816 160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231 797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286 316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248 820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1 957 982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ауыл шаруашылығы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477 292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336 010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958 443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