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e7d9" w14:textId="49ae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мәслихатының 2019 жылғы 25 желтоқсандағы № 21-156-VI "2020-2022 жылдарға арналған ауыл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2020 жылғы 28 желтоқсандағы № 35-263-VI шешімі. Түркістан облысының Әділет департаментінде 2020 жылғы 30 желтоқсанда № 5985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Келес аудандық мәслихатының 2020 жылғы 23 желтоқсандағы № 34-247-VI "Келес аудандық мәслихатының 2019 жылғы 18 желтоқсандағы № 20-140-VI "2020-2022 жылдарға арналған аудандық бюджет туралы" шешіміне өзгерістер енгізу туралы" Нормативтік құқықтық актілерді мемлекеттік тіркеу тізілімінде № 5976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2019 жылғы 25 желтоқсандағы № 21-156-VI "2020-2022 жылдарға арналған ауыл және ауылдық округтердің бюджеттері туралы" (Нормативтік құқықтық актілерді мемлекеттік тіркеу тізілімінде № 5354 нөмірімен тіркелген, 2020 жылғы 13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Абай ауылының 2020-2022 жылдарға арналған бюджеті 1, 2 және 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871 307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66 401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804 906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880 609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9 302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9 302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Бірлесу ауылдық округінің 2020-2022 жылдарға арналған бюджеті 4, 5 және 6-қосымшаларға сәйкес, оның ішінде 2020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112 451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109 559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388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Ұшқын ауылдық округінің 2020-2022 жылдарға арналған бюджеті 7, 8 және 9-қосымшаларға сәйкес, оның ішінде 2020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179 938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6 394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173 544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180 906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968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Жамбыл ауылдық округінің 2020-2022 жылдарға арналған бюджеті 10, 11 және 12-қосымшаға сәйкес, оның ішінде 2020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120 859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116 950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543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Бозай ауылдық округінің 2020-2022 жылдарға арналған бюджеті 13, 14 және 15-қосымшаларға сәйкес, оның ішінде 2020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88 300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86 549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786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Бірлік ауылдық округінің 2020-2022 жылдарға арналған бюджеті 16, 17 және 18-қосымшаларға сәйкес, оның ішінде 2020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161 017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155 463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161 865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848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Ақтөбе ауылдық округінің 2020-2022 жылдарға арналған бюджеті 19, 20 және 21-қосымшаларға сәйкес, оның ішінде 2020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572 590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549 097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577 620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5030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Ошақты ауылдық округінің 2020-2022 жылдарға арналған бюджеті 22, 23 және 24-қосымшаларға сәйкес, оның ішінде 2020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471 805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457 663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474 408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2603 мың теңге.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Қошқарата ауылдық округінің 2020-2022 жылдарға арналған бюджеті 25, 26 және 27-қосымшаларға сәйкес, оның ішінде 2020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416 253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395 790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420 367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4114 мың теңге.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Алпамыс батыр ауылдық округінің 2020-2022 жылдарға арналған бюджеті 28, 29 және 30-қосымшаларға сәйкес, оның ішінде 2020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160 089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155 293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160 822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733 мың теңге.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Біртілек ауылдық округінің 2020-2022 жылдарға арналған бюджеті 31, 32 және 33-қосымшаларға сәйкес, оның ішінде 2020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461 626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436 162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466 491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-4 865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4 865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4 865 мың теңге.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Жүзімдік ауылдық округінің 2020-2022 жылдарға арналған бюджеті 34, 35 және 36-қосымшаларға сәйкес, оның ішінде 2020 жылға мынадай көлемде бекiтiлсiн: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219 712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215 553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220 452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740 мың теңге".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"Келес аудандық мәслихатының аппараты" мемлекеттік мекемесі Қазақстан Республикасының заңнамасында белгіленген тәртіпте: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Келес аудандық мәслихатының интернет-ресурсына орналастыруын қамтамасыз етсін.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35-263-VI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21-1156-VI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804 906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804 906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880 609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35-263-VI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21-1156-VI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Бірлесу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35-263-VI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21-1156-VI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Ұшқын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35-263-VI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21-1156-VI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35-263-VI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21-1156-VI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Бозай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35-263-VI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21-1156-VI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35-263-VI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21-1156-VI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35-263-VI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21-1156-VI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Ошақты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35-263-VI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21-1156-VI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Қошқарата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35-263-VI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21-1156-VI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Алпамыс батыр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35-263-VI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21-1156-VI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Біртілек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35-263-VI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21-1156-VI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Жүзімдік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