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9ad35" w14:textId="399ad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Ұлан ауданы Макеевка ауылы аумағында сұралып отырған жер учаскесі тұстамасындағы Ертіс өзені сағасының және атауы жоқ бұлақтың су қорғау аймақтары мен су қорғау белдеулерін және оларды шаруашылыққа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2020 жылғы 21 мамырдағы № 161 қаулысы. Шығыс Қазақстан облысының Әділет департаментінде 2020 жылғы 2 маусымда № 7140 болып тіркелді</w:t>
      </w:r>
    </w:p>
    <w:p>
      <w:pPr>
        <w:spacing w:after="0"/>
        <w:ind w:left="0"/>
        <w:jc w:val="both"/>
      </w:pP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3" w:id="0"/>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27-бабы </w:t>
      </w:r>
      <w:r>
        <w:rPr>
          <w:rFonts w:ascii="Times New Roman"/>
          <w:b w:val="false"/>
          <w:i w:val="false"/>
          <w:color w:val="000000"/>
          <w:sz w:val="28"/>
        </w:rPr>
        <w:t>1-тармағының</w:t>
      </w:r>
      <w:r>
        <w:rPr>
          <w:rFonts w:ascii="Times New Roman"/>
          <w:b w:val="false"/>
          <w:i w:val="false"/>
          <w:color w:val="000000"/>
          <w:sz w:val="28"/>
        </w:rPr>
        <w:t xml:space="preserve"> 8-1) тармақшасына сәйкес, бекітілген жобалық құжаттама негізінде және су объектілерін тиісті </w:t>
      </w:r>
      <w:r>
        <w:rPr>
          <w:rFonts w:ascii="Times New Roman"/>
          <w:b w:val="false"/>
          <w:i w:val="false"/>
          <w:color w:val="000000"/>
          <w:sz w:val="28"/>
        </w:rPr>
        <w:t>санитарлық-гигиеналық</w:t>
      </w:r>
      <w:r>
        <w:rPr>
          <w:rFonts w:ascii="Times New Roman"/>
          <w:b w:val="false"/>
          <w:i w:val="false"/>
          <w:color w:val="000000"/>
          <w:sz w:val="28"/>
        </w:rPr>
        <w:t xml:space="preserve"> және </w:t>
      </w:r>
      <w:r>
        <w:rPr>
          <w:rFonts w:ascii="Times New Roman"/>
          <w:b w:val="false"/>
          <w:i w:val="false"/>
          <w:color w:val="000000"/>
          <w:sz w:val="28"/>
        </w:rPr>
        <w:t>экологиялық талаптарға</w:t>
      </w:r>
      <w:r>
        <w:rPr>
          <w:rFonts w:ascii="Times New Roman"/>
          <w:b w:val="false"/>
          <w:i w:val="false"/>
          <w:color w:val="000000"/>
          <w:sz w:val="28"/>
        </w:rPr>
        <w:t xml:space="preserve">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ҚАУЛЫ ЕТЕДІ:</w:t>
      </w:r>
    </w:p>
    <w:bookmarkEnd w:id="0"/>
    <w:bookmarkStart w:name="z4"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Шығыс Қазақстан облысы Ұлан ауданы Макеевка ауылы аумағында сұралып отырған жер учаскесі тұстамасындағы Ертіс өзені сағасының және атауы жоқ бұлақтың </w:t>
      </w:r>
      <w:r>
        <w:rPr>
          <w:rFonts w:ascii="Times New Roman"/>
          <w:b w:val="false"/>
          <w:i w:val="false"/>
          <w:color w:val="000000"/>
          <w:sz w:val="28"/>
        </w:rPr>
        <w:t>су қорғау аймақтары</w:t>
      </w:r>
      <w:r>
        <w:rPr>
          <w:rFonts w:ascii="Times New Roman"/>
          <w:b w:val="false"/>
          <w:i w:val="false"/>
          <w:color w:val="000000"/>
          <w:sz w:val="28"/>
        </w:rPr>
        <w:t xml:space="preserve"> мен </w:t>
      </w:r>
      <w:r>
        <w:rPr>
          <w:rFonts w:ascii="Times New Roman"/>
          <w:b w:val="false"/>
          <w:i w:val="false"/>
          <w:color w:val="000000"/>
          <w:sz w:val="28"/>
        </w:rPr>
        <w:t>су қорғау белдеулері</w:t>
      </w:r>
      <w:r>
        <w:rPr>
          <w:rFonts w:ascii="Times New Roman"/>
          <w:b w:val="false"/>
          <w:i w:val="false"/>
          <w:color w:val="000000"/>
          <w:sz w:val="28"/>
        </w:rPr>
        <w:t>;</w:t>
      </w:r>
    </w:p>
    <w:p>
      <w:pPr>
        <w:spacing w:after="0"/>
        <w:ind w:left="0"/>
        <w:jc w:val="both"/>
      </w:pPr>
      <w:r>
        <w:rPr>
          <w:rFonts w:ascii="Times New Roman"/>
          <w:b w:val="false"/>
          <w:i w:val="false"/>
          <w:color w:val="000000"/>
          <w:sz w:val="28"/>
        </w:rPr>
        <w:t>
      2) Қазақстан Республикасының қолданыстағы заңнамасына сәйкес Шығыс Қазақстан облысы Ұлан ауданы Макеевка ауылы аумағында сұралып отырған жер учаскесі тұстамасындағы Ертіс өзені сағасының және атауы жоқ бұлақтың су қорғау аймақтары аумағында шаруашылыққа пайдаланудың арнайы режимі және су қорғау белдеулері аумағында шектеулі шаруашылық қызмет режимі белгіленсін.</w:t>
      </w:r>
    </w:p>
    <w:bookmarkStart w:name="z5" w:id="2"/>
    <w:p>
      <w:pPr>
        <w:spacing w:after="0"/>
        <w:ind w:left="0"/>
        <w:jc w:val="both"/>
      </w:pPr>
      <w:r>
        <w:rPr>
          <w:rFonts w:ascii="Times New Roman"/>
          <w:b w:val="false"/>
          <w:i w:val="false"/>
          <w:color w:val="000000"/>
          <w:sz w:val="28"/>
        </w:rPr>
        <w:t xml:space="preserve">
      2. Шығыс Қазақстан облысы табиғи ресурстар және табиғат пайдалануды реттеу басқармасы бекітілген жобалық құжаттаманы Қазақстан Республикасының заңнамасымен белгіленген құзыретіне сәйкес шаралар қабылдау үшін Ұлан ауданының әкіміне </w:t>
      </w:r>
      <w:r>
        <w:rPr>
          <w:rFonts w:ascii="Times New Roman"/>
          <w:b w:val="false"/>
          <w:i w:val="false"/>
          <w:color w:val="000000"/>
          <w:sz w:val="28"/>
        </w:rPr>
        <w:t xml:space="preserve">және </w:t>
      </w:r>
      <w:r>
        <w:rPr>
          <w:rFonts w:ascii="Times New Roman"/>
          <w:b w:val="false"/>
          <w:i w:val="false"/>
          <w:color w:val="000000"/>
          <w:sz w:val="28"/>
          <w:u w:val="single"/>
        </w:rPr>
        <w:t>мемлекеттік жер кадастрында</w:t>
      </w:r>
      <w:r>
        <w:rPr>
          <w:rFonts w:ascii="Times New Roman"/>
          <w:b w:val="false"/>
          <w:i w:val="false"/>
          <w:color w:val="000000"/>
          <w:sz w:val="28"/>
        </w:rPr>
        <w:t xml:space="preserve">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bookmarkEnd w:id="2"/>
    <w:p>
      <w:pPr>
        <w:spacing w:after="0"/>
        <w:ind w:left="0"/>
        <w:jc w:val="both"/>
      </w:pPr>
      <w:r>
        <w:rPr>
          <w:rFonts w:ascii="Times New Roman"/>
          <w:b w:val="false"/>
          <w:i w:val="false"/>
          <w:color w:val="000000"/>
          <w:sz w:val="28"/>
        </w:rPr>
        <w:t>
      3. Облыстың табиғи ресурстар және табиғат пайдалануды реттеу басқармасы Қазақстан Республикасының заңнамасымен белгіленген тәртіппен:</w:t>
      </w:r>
    </w:p>
    <w:p>
      <w:pPr>
        <w:spacing w:after="0"/>
        <w:ind w:left="0"/>
        <w:jc w:val="both"/>
      </w:pPr>
      <w:r>
        <w:rPr>
          <w:rFonts w:ascii="Times New Roman"/>
          <w:b w:val="false"/>
          <w:i w:val="false"/>
          <w:color w:val="000000"/>
          <w:sz w:val="28"/>
        </w:rPr>
        <w:t xml:space="preserve">
      1) осы қаулының аумақтық әділет органында </w:t>
      </w:r>
      <w:r>
        <w:rPr>
          <w:rFonts w:ascii="Times New Roman"/>
          <w:b w:val="false"/>
          <w:i w:val="false"/>
          <w:color w:val="000000"/>
          <w:sz w:val="28"/>
          <w:u w:val="single"/>
        </w:rPr>
        <w:t>мемлекеттік</w:t>
      </w:r>
      <w:r>
        <w:rPr>
          <w:rFonts w:ascii="Times New Roman"/>
          <w:b w:val="false"/>
          <w:i w:val="false"/>
          <w:color w:val="000000"/>
          <w:sz w:val="28"/>
        </w:rPr>
        <w:t xml:space="preserve"> </w:t>
      </w:r>
      <w:r>
        <w:rPr>
          <w:rFonts w:ascii="Times New Roman"/>
          <w:b w:val="false"/>
          <w:i w:val="false"/>
          <w:color w:val="000000"/>
          <w:sz w:val="28"/>
          <w:u w:val="single"/>
        </w:rPr>
        <w:t>тіркелуін</w:t>
      </w:r>
      <w:r>
        <w:rPr>
          <w:rFonts w:ascii="Times New Roman"/>
          <w:b w:val="false"/>
          <w:i w:val="false"/>
          <w:color w:val="000000"/>
          <w:sz w:val="28"/>
        </w:rPr>
        <w:t>;</w:t>
      </w:r>
    </w:p>
    <w:p>
      <w:pPr>
        <w:spacing w:after="0"/>
        <w:ind w:left="0"/>
        <w:jc w:val="both"/>
      </w:pPr>
      <w:r>
        <w:rPr>
          <w:rFonts w:ascii="Times New Roman"/>
          <w:b w:val="false"/>
          <w:i w:val="false"/>
          <w:color w:val="000000"/>
          <w:sz w:val="28"/>
        </w:rPr>
        <w:t>
      2) осы қаулы мемлекеттік тіркелгеннен кейін күнтізбелік он күн ішінде оның көшірмесінің облыс аумағында таралатын мерзімді баспа басылымдарында ресми жариялауға жіберілуін;</w:t>
      </w:r>
    </w:p>
    <w:p>
      <w:pPr>
        <w:spacing w:after="0"/>
        <w:ind w:left="0"/>
        <w:jc w:val="both"/>
      </w:pPr>
      <w:r>
        <w:rPr>
          <w:rFonts w:ascii="Times New Roman"/>
          <w:b w:val="false"/>
          <w:i w:val="false"/>
          <w:color w:val="000000"/>
          <w:sz w:val="28"/>
        </w:rPr>
        <w:t>
      3) осы қаулының ресми жарияланғаннан кейін Шығыс Қазақстан облысы әкімінің интернет-ресурсында орналастырылуын қамтамасыз етсін.</w:t>
      </w:r>
    </w:p>
    <w:p>
      <w:pPr>
        <w:spacing w:after="0"/>
        <w:ind w:left="0"/>
        <w:jc w:val="both"/>
      </w:pPr>
      <w:r>
        <w:rPr>
          <w:rFonts w:ascii="Times New Roman"/>
          <w:b w:val="false"/>
          <w:i w:val="false"/>
          <w:color w:val="000000"/>
          <w:sz w:val="28"/>
        </w:rPr>
        <w:t>
      4. Осы қаулының орындалуын бақылау облыс әкімінің агроөнеркәсіптік кешен мәселелері жөніндегі орынбасарына жүктелсін.</w:t>
      </w:r>
    </w:p>
    <w:p>
      <w:pPr>
        <w:spacing w:after="0"/>
        <w:ind w:left="0"/>
        <w:jc w:val="both"/>
      </w:pPr>
      <w:r>
        <w:rPr>
          <w:rFonts w:ascii="Times New Roman"/>
          <w:b w:val="false"/>
          <w:i w:val="false"/>
          <w:color w:val="000000"/>
          <w:sz w:val="28"/>
        </w:rPr>
        <w:t xml:space="preserve">
      5. Осы қаулы оның алғашқы </w:t>
      </w:r>
      <w:r>
        <w:rPr>
          <w:rFonts w:ascii="Times New Roman"/>
          <w:b w:val="false"/>
          <w:i w:val="false"/>
          <w:color w:val="000000"/>
          <w:sz w:val="28"/>
          <w:u w:val="single"/>
        </w:rPr>
        <w:t>ресми жарияланған</w:t>
      </w:r>
      <w:r>
        <w:rPr>
          <w:rFonts w:ascii="Times New Roman"/>
          <w:b w:val="false"/>
          <w:i w:val="false"/>
          <w:color w:val="000000"/>
          <w:sz w:val="28"/>
        </w:rPr>
        <w:t xml:space="preserve">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облысы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r>
        <w:br/>
      </w: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Экология, геология және табиғи ресурстар </w:t>
      </w:r>
      <w:r>
        <w:br/>
      </w:r>
      <w:r>
        <w:rPr>
          <w:rFonts w:ascii="Times New Roman"/>
          <w:b w:val="false"/>
          <w:i w:val="false"/>
          <w:color w:val="000000"/>
          <w:sz w:val="28"/>
        </w:rPr>
        <w:t xml:space="preserve">министрлігі Су ресурстары комитетінің </w:t>
      </w:r>
      <w:r>
        <w:br/>
      </w:r>
      <w:r>
        <w:rPr>
          <w:rFonts w:ascii="Times New Roman"/>
          <w:b w:val="false"/>
          <w:i w:val="false"/>
          <w:color w:val="000000"/>
          <w:sz w:val="28"/>
        </w:rPr>
        <w:t xml:space="preserve">Су ресурстарын пайдалануды реттеу </w:t>
      </w:r>
      <w:r>
        <w:br/>
      </w:r>
      <w:r>
        <w:rPr>
          <w:rFonts w:ascii="Times New Roman"/>
          <w:b w:val="false"/>
          <w:i w:val="false"/>
          <w:color w:val="000000"/>
          <w:sz w:val="28"/>
        </w:rPr>
        <w:t xml:space="preserve">және қорғау жөніндегі Ертіс бассейндік </w:t>
      </w:r>
      <w:r>
        <w:br/>
      </w:r>
      <w:r>
        <w:rPr>
          <w:rFonts w:ascii="Times New Roman"/>
          <w:b w:val="false"/>
          <w:i w:val="false"/>
          <w:color w:val="000000"/>
          <w:sz w:val="28"/>
        </w:rPr>
        <w:t xml:space="preserve">инспекциясы басшысының міндетін атқарушы </w:t>
      </w:r>
      <w:r>
        <w:br/>
      </w:r>
      <w:r>
        <w:rPr>
          <w:rFonts w:ascii="Times New Roman"/>
          <w:b w:val="false"/>
          <w:i w:val="false"/>
          <w:color w:val="000000"/>
          <w:sz w:val="28"/>
        </w:rPr>
        <w:t xml:space="preserve">____________________ Е. Камбаров </w:t>
      </w:r>
      <w:r>
        <w:br/>
      </w:r>
      <w:r>
        <w:rPr>
          <w:rFonts w:ascii="Times New Roman"/>
          <w:b w:val="false"/>
          <w:i w:val="false"/>
          <w:color w:val="000000"/>
          <w:sz w:val="28"/>
        </w:rPr>
        <w:t>2020 жылғы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облысы әкімдігінің </w:t>
            </w:r>
            <w:r>
              <w:br/>
            </w:r>
            <w:r>
              <w:rPr>
                <w:rFonts w:ascii="Times New Roman"/>
                <w:b w:val="false"/>
                <w:i w:val="false"/>
                <w:color w:val="000000"/>
                <w:sz w:val="20"/>
              </w:rPr>
              <w:t xml:space="preserve">2020 жылғы 21 мамыры № 161 </w:t>
            </w:r>
            <w:r>
              <w:br/>
            </w:r>
            <w:r>
              <w:rPr>
                <w:rFonts w:ascii="Times New Roman"/>
                <w:b w:val="false"/>
                <w:i w:val="false"/>
                <w:color w:val="000000"/>
                <w:sz w:val="20"/>
              </w:rPr>
              <w:t>қаулысына қосымша</w:t>
            </w:r>
          </w:p>
        </w:tc>
      </w:tr>
    </w:tbl>
    <w:p>
      <w:pPr>
        <w:spacing w:after="0"/>
        <w:ind w:left="0"/>
        <w:jc w:val="left"/>
      </w:pPr>
      <w:r>
        <w:rPr>
          <w:rFonts w:ascii="Times New Roman"/>
          <w:b/>
          <w:i w:val="false"/>
          <w:color w:val="000000"/>
        </w:rPr>
        <w:t xml:space="preserve"> Шығыс Қазақстан облысы Ұлан ауданы Макеевка ауылы аумағында сұралып отырған жер учаскесі тұстамасындағы Ертіс өзені сағасының және атауы жоқ бұлақтың су қорғау аймақтары мен су қорғау белдеулері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2"/>
        <w:gridCol w:w="1190"/>
        <w:gridCol w:w="1743"/>
        <w:gridCol w:w="1052"/>
        <w:gridCol w:w="1466"/>
        <w:gridCol w:w="1191"/>
        <w:gridCol w:w="776"/>
      </w:tblGrid>
      <w:tr>
        <w:trPr>
          <w:trHeight w:val="30" w:hRule="atLeast"/>
        </w:trPr>
        <w:tc>
          <w:tcPr>
            <w:tcW w:w="4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Су объектілері,  оның учаскелері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r>
      <w:tr>
        <w:trPr>
          <w:trHeight w:val="30" w:hRule="atLeast"/>
        </w:trPr>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Ұлан ауданы Макеевка ауылы ауданындағы 05-079-049 есеп кварталы аумағындағы Ертіс өзенінің сағасы, оң жағалау жағы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0,6</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30,068</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500</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0,721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2,47</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35</w:t>
            </w:r>
          </w:p>
        </w:tc>
      </w:tr>
      <w:tr>
        <w:trPr>
          <w:trHeight w:val="30" w:hRule="atLeast"/>
        </w:trPr>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бұлақ</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18,994</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0,483</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Су қорғау аймағы мен су қорғау белдеуінің шекаралары мен ені бекітілген жобалық құжаттаманың картографиялық материалында көрсетілген.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