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26b3" w14:textId="8bc2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 Ново-Явленка ауылы аумағындағы сұралып отырған жер учаскесі тұстамасындағы Ертіс өзені Тихая ағысының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23 маусымдағы № 208 қаулысы. Шығыс Қазақстан облысының Әділет департаментінде 2020 жылғы 3 шілдеде № 7263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 xml:space="preserve">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Өскемен қаласы Ново-Явленка ауылы аумағындағы сұралып отырған жер учаскесі тұстамасындағы Ертіс өзені Тихая ағысының </w:t>
      </w:r>
      <w:r>
        <w:rPr>
          <w:rFonts w:ascii="Times New Roman"/>
          <w:b w:val="false"/>
          <w:i w:val="false"/>
          <w:color w:val="000000"/>
          <w:sz w:val="28"/>
        </w:rPr>
        <w:t>су қорғау аймағы</w:t>
      </w:r>
      <w:r>
        <w:rPr>
          <w:rFonts w:ascii="Times New Roman"/>
          <w:b w:val="false"/>
          <w:i w:val="false"/>
          <w:color w:val="000000"/>
          <w:sz w:val="28"/>
        </w:rPr>
        <w:t xml:space="preserve"> мен </w:t>
      </w:r>
      <w:r>
        <w:rPr>
          <w:rFonts w:ascii="Times New Roman"/>
          <w:b w:val="false"/>
          <w:i w:val="false"/>
          <w:color w:val="000000"/>
          <w:sz w:val="28"/>
        </w:rPr>
        <w:t>су қорғау белдеуі</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Өскемен қаласы Ново-Явленка ауылы аумағындағы сұралып отырған жер учаскесі тұстамасындағы Ертіс өзені Тихая ағысының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Е. Камбаров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23 маусымы № 208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Өскемен қаласы Ново-Явленка ауылы аумағындағы сұралып отырған жер учаскесі тұстамасындағы Ертіс өзені Тихая ағысының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1118"/>
        <w:gridCol w:w="1459"/>
        <w:gridCol w:w="2530"/>
        <w:gridCol w:w="1119"/>
        <w:gridCol w:w="1459"/>
        <w:gridCol w:w="2193"/>
      </w:tblGrid>
      <w:tr>
        <w:trPr>
          <w:trHeight w:val="30" w:hRule="atLeast"/>
        </w:trPr>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жер учаскесі тұстамасындағы Ертіс өзені Тихая ағысы (сол жағалау)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