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47ed" w14:textId="eab4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субсидияланатын пестицидтердің, биоагенттердің (энтомофагтардың) тізбесін және 1 литрге (килограмм, грамм, дана) арналған субсидиялар нормаларын, сондай-ақ пестицидтердің, биоагенттердің (энтомофагтардың) құнын арзандатуға арналған субсидия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2020 жылғы 2 шілдедегі № 217 қаулысы. Шығыс Қазақстан облысының Әділет департаментінде 2020 жылғы 8 шілдеде № 7277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 сәйкес,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(Нормативтік құқықтық актілерді мемлекеттік тіркеу тізілімінде нөмірі 20209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сондай-ақ Қазақстан Республикасы Ауыл шаруашылығы министрлігінің 2020 жылғы 20 мамырдағы № 3-3-5/9078 хаты негізінде Шығыс Қазақстан облысының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2020 жылға арналған субсидияланатын пестицидтердің, биоагенттердің (энтомофагтардың) тізбесі және пестицидтердің, биоагенттердің (энтомофагтардың) 1 литріне (килограмына, грамына, данасына) арналған субсидиялардың нормалары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2020 жылға арналған пестицидтердің, биоагенттердің (энтомофагтардың) құнын арзандатуға арналған субсидия көлемдері 1 524 638 000 (бір миллиард бес жүз жиырма төрт миллион алты жүз отыз сегіз мың) теңге сомасында бекітілсін.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Облыстың ауыл шаруашылығы басқармасы Қазақстан Республикасының заңнамасында белгіленген тәртіппен: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ресми жарияланғаннан кейін Шығыс Қазақстан облысы әкімінің интернет-ресурсында орналастырылуын қамтамасыз етсін.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агроөнеркәсіп кешені мәселелері жөніндегі орынбасарына жүктелсін.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шілдесі № 217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 қосымша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пестицидтердің тізбесі және пестицидтердің, биоагенттердің (энтомофагтардың) 1 литріне (килограмына, грамына, данасына) арналған субсидиялар нормалары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148"/>
        <w:gridCol w:w="1046"/>
        <w:gridCol w:w="5340"/>
        <w:gridCol w:w="254"/>
        <w:gridCol w:w="2633"/>
        <w:gridCol w:w="126"/>
      </w:tblGrid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р.б.№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 етуші зат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(литр, килограмм)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Пестицидтің (баламасының) 1 литріне (килограмына)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диметиламин, калий және натрий тұздары түріндегі МЦПА қышқылы, 500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с.е.к.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тұздарының қоспасы түріндегі МЦПА қышқылы, 300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с.е.к.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г/л + диметиламин тұзы түріндегі дикамба қышқылы, 120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4 - Д диметиламин тұзы, 357 г/л + дикамба, 124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300 г/л + флорасулам, 5,35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АССОЛЮТА, м.к.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2-этилгексил эфирі түріндегі 2,4-Д қышқылы, 350 г/л + флорасулам, 7,4 г/л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э.с.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г/л + флорасулам, 7,4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э.с.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э.с.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э.с.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452,42 г/л + флорасулам, 6,25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э.с.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тұздарының қоспасы түріндегі 2,4-Д қышқылы, 550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300 г/л + флорасулам, 3, 7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э.с.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90 г/л+510 г/л күрделі эфир түріндегі 2,4-Д қышқылы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 сірке қышқылының 2-этилгексилді эфирі, 600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720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АРМОН–Эфир, 72%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 – этилгексилді эфирі, 850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ТАУЭРСПРЕЙ, 85% э.к.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905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950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к.е.к.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десмедифам, 100 г/л + фенмедифам, 100 г/л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г/л + фенмедифам, 110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э.май.к.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г/л + диурон, 180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с.е.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с.ы.т.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аммонийлі тұзы, 888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РИДОВЕР ЭКСТРА, с.е .т.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 тұзы, 12,5%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с.е.к.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23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КОРУМ, с.е.к.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тұздары түріндегі глифосат, 540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ИКСТРИМ, с.е.к.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тұзы түріндегі глифосат, 360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ПАССАТ, с.е.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480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УРАГАН ФОРТЕ 500,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, 540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МЕТЕОР 540,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СПРУТ ЭКСТРА,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600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ЖОЙКЫН МЕГА, 60% с.е.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 глифосаты 500 г/л + дикват 35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с.е.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ЭКСТРА, 54%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 ЭВЕЙ, с.е.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ТОРНАДО 540,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БАСТА, 15%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 никосульфурон, 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м.д.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+ 2,4-Д, 357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360 г/л + хлорсульфурон қышқылы, 22,2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г/кг + трибенурон-метил, 120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дикамба қышқылы, 480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с.е.к.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с.е.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СУПЕР 150,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СУХОВЕЙ,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 диметиламин тұзы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с.е.к.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 350 г/кг + тифенсульфурон-метил 350 г/кг + метсульфурон-метил 50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367 г/л + клопиралид 124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с.е.к.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с.е.к.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2,4 %, с.е.к.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с.е.к.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4,8%, с.е.к.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с.е.к.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г/л + квинмерак, 250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с.с.к.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330 г/кг + имазапир 150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с.г.е.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 50 г/л + имазапир 20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с.е.к.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хлоримурон-этил, 150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г/кг + тиенкарбазон-метил, 22,5 г/кг + мефенпир-диэтил (антидот), 135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г/л + амидосульфурон, 100 г/л + мефенпир-диэтил (антидот), 250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м.д.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галоксифоп-п-метил, 80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э.к.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КИНЕТИК, э.к.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 50 г/кг + МЦПА тұзы 680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БРАНДЕР, с.ұ.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клоквинтосет-мексил (антидот), 60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м.с.э.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клоксинтосет-мексил (антидот), 20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 150 г/кг + трибенурон-метил 48 г/кг + флорасулам 16 г/кг + клоквинтоцет-мексил (антидот), 37,5 г/кг)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ж.ұ.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к.е.к.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ГЕРМЕС 300, с.е.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с.е.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500 г/кг + амидосульфурон 250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г/л + никосульфурон, 30 г/л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м.д.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м.д.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400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400, КС 40%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АКЦЕНТ ПРИМА, 96% э.к.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г/л + фенмедифам, 63 г/л + десмедифам, 21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май.э.к.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с.с.к.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к.е.к.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н.э.к.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с.к.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ж.ұ.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г/кг + трибенурон-метил, 625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г/кг + трибенурон-метил, 450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г/кг + трибенурон-метил, 261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с.ы.т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ж.ұ.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ж.ұ.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с.ы.т.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с.ы.т.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350 г/л + пиклорам, 150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с.е.к.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г/л + клопиралид, 100 г/л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тифенсульфурон-метил, 150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тифенсульфурон-метил, 125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ЭСТАМП, э.к.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м.д.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 + клоквинтоцет-мексил (антидот), 11,25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э.к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г/л + клоквинтоцетмексил (андидот), 12,5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клоквинтосет - мексил (антидот), 90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м.д.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г/л + пирибензоксим, 20 г/л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с.е.т.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с.е.ұ.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қ.а.с.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г/л + тербутилазин 187,5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э.с.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э.к.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г/кг + метсульфурон - метил, 70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қ.а.с.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г/кг + метсульфурон-метил, 164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75%, қ.а.с.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 + тифенсульфурон-метил, 250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 + амидосульфурон, 250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г/кг + флорасулам, 187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БОМБА, с.ы.т.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с.ы.т.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г/кг + тифенсульфурон-метил, 80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қ.а.с.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қ.а.с.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с.ы.т.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қ.а.с.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 450 г/кг амидосульфурон 210 г/кг + флорасулам 90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500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мефенпир-диэтил (антидот), 75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7,5%, м.с.э.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м.с.э.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м.с.э.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тиенкарбазон-метил, 7,5 г/л + мефенпир-диэтил (антидот), 30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г/л + клоквинтоцет-мексил (антидот), 70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г/л + клоквинтоцет-мексил (антидот), 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м.с.э.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г/л + клоквинтоцет-мексил (антидот), 40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2.0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мефенпир-диэтил (антидот), 27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с.э.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30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АВЕСТАР,10%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м.с.э.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клоквинтоцет-мексил (антидот), 23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мефенпир-диэтил (антидот), 33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клодинафоп-прапаргил, 90 г/л + клоквинтоцет-мексил (антидот), 72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м.с.э.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клохинтоцет-мексил (антидот), 47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фенклоразол-этил (антидот), 35 г/л</w:t>
            </w:r>
          </w:p>
          <w:bookmarkEnd w:id="12"/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клоквинтоцет-мексил (антидот), 35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ФОКСТРОТ, с.э.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м.с.э.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клодинафоп-пропаргил, 24 г/л + мефенпир-диэтил (антидот), 30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м.э.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 - пропаргил, 60 г/л + клоквинтосет - мексил (антидот), 40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м.к.э.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клодинафоп-пропагил, 45 г/л + клоквинтосет-мексил (антидот), 34,5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13,5 %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ЭРЛИКОН, э.к.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э.к.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(антидот), 27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170 г/л + клодинафоп-пропаргил 48,5 г/л + клоквинтоцет-мексил (антидот) 57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г/л + флуроксипир, 50 г/л + күрделі эфир түріндегі 2,4-Д қышқылы 410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г/л + йодосульфурон-метил-натрий, 1,0 г/л + тиенкарбазон-метил, 10 г/л + ципросульфамид (антидот), 15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м.д.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120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ТЕРРА, 4% э.к.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май.э.к.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э.к.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г/л + имазамокс, 38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м.д.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ФОРВАРД, май. э.к.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с.к.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метсульфурон-метил, 333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ФИНЕС ЛАЙТ, с.ы.т.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 + десмедифам, 70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200 г/л + тебуконазол 200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к.е.к.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к.е.к.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 к.е.к.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г/л + эпоксиконазол, 62,5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12,5% с.э.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э.с.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г/л + эпоксиконазол, 187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300 г/л + флутриафол, 200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г/л + тебуконазол, 160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г/л + тебуконазол, 167 г/л + триадименол, 43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г/л + ципроконазол, 80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 90 г/л + тебуконазол 317 г/л + флутриафол 93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 97 г/л + тебуконазол 400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 250 г/л + тебуконазол 167 г/л + триадименол 43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 381 г/л + флутриафол 117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 225 г/л + флутриафол 75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 337 г/л + флутриафол 78 г/л + клотианидин 73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 КОМБИ,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 500 г/л + карбендазим 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г/л + ципроконазол 80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г/л + эпоксиконазол, 160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300 г/л + тебуконазол 200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н.э.к.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г/л + протиоконазол, 53 г/л, + тебуконазол, 148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имидаклорид, 200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КОЛОРАДО, с.е.к.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с.е.к.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с.е.к.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имидаклорид, 700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с.ы.т.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210 г/л + бета-цифлутрон 90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к.с.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имидаклоприда, 200 г/л + альфа-циперметрина, 120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050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ТОРО, 5%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 + циперметрин, 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г/л + лямбда-цигалотрин, 106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г/л + имидаклоприд 210 г/л + лямбда-цигалотрин 105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 + гамма-цигалотрин, 6,4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г/л + бета-циперметрин, 40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е.ұ.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115 г/л + лямбда-цигалотрин 106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м.с.с.к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200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м.с.с.к.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АКТЕЛЛИК 500,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г/кг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 г.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м.д.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г/л + имидаклоприд, 100 г/л + клотианидин, 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г/л + лямбда-цигалотрин, 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м.э.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м.э.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с.с.к.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 480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к.с.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флубендиамид, 480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к.с.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г/л + имидаклоприд, 120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г/л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с.к.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5903,1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қос мақсаттағы мемлекеттік тіркемесі бар және гербицид пен десикант ретінде қолданылатын препараттар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