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f529" w14:textId="d4af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2014 жылғы 28 шілдедегі № 202 "Шығыс Қазақстан облысы аумағында карантин режимін енгізе отырып, карантин аймағын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9 қазандағы № 358 қаулысы. Шығыс Қазақстан облысының Әділет департаментінде 2020 жылғы 12 қазанда № 7640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1999 жылғы 11 ақпандағы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2020 жылғы 8 тамыздағы № 03/665 ұсынымы негізінде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2014 жылғы 28 шілдедегі  № 202 "Шығыс Қазақстан облысы аумағында карантин режимін енгізе отырып, карантин аймағын белгілеу туралы" (Нормативтік құқықтық актілерді мемлекеттік тіркеу тізілімінде нөмірі 3437 болып тіркелген, 2014 жылғы 13 тамызда "Әділет" ақпараттық-құқықтық жүйесінде, 2014 жылғы 9 тамызда "Дидар", 2014 жылғы 11 тамызда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Облыстың ауыл шаруашылығы басқармасы Қазақстан Республикасының заңнамасында белгіленген тәртіппен: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қазаны №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1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жатаған (қызғылт) укекіремен  (аcroptilon repens (D. C.) зақымданған алқаптар көлемінде карантин режимі енгізілген карантин аймағы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11"/>
        <w:gridCol w:w="10398"/>
        <w:gridCol w:w="1109"/>
      </w:tblGrid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р/с№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ауылдық округтердің және қалалардың атауы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гектарда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Ақшәулі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"Бектас"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"Айдын"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"Озат" шаруа қожалығы 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"Жалсерік"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"Қазбек"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"Рустем"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"Ахат"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"Сұңқар"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"Меруерт"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71, Алматы-Өскемен, 731-747, 748-747, 749-751, 755-757 км, Қарағанды- Аягөз-Тарбағатай-Боғас 617-694 км, 628-633 км, 674-675, 687-688, 714-716, 723-724, 742-745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"Су" коммуналдық мемлекеттік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бөлігі – 42, Қарағойтас – Ақтоғай бөлімшесі, 896-1120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2588,5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2, Семей-Дөлен, 35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Дөлен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"Нурислам 1" фермерлік шаруашылығы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филиалы – "Семей магистраль желісі", Ауыл станциясы, темір жол бөлігі – 39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9, Белағаш – Зенковка жолының бойында, 52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 Зайтенов"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Петропавловка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 елді мекенінің жерлері, Новопокровка- Петропавловка жолының бойы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 яр" шаруа қожалығы қарапайым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"СФ Песчанка"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Шүлбі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9, Жаңа Шүлбі – Песчанка жолының бойында, 47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"Буркотовское"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1349,72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"Жас-Қанат"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"Рассвет"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28, Алматы-Өскемен, 863-967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Қалбатау"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Бірлікшіл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"Арго"шаруа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Бөжегүр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"Арго"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технологиялық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"Шоқы"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"Бағлан"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33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"Толқын-М/С"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"Қызмет"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7, Новохайрузов – Октябрь өткелі жолының бойында, 68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Миролюбовский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"САМУР"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"Берік"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"КАЖИ-МУКАН"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"Құсайынұлы БК"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"ЕҢБЕК-АГРО"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"Елімай Көкпекті"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 Екпін"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"Римма"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"Бахты"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Күршім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"Қараөзек" учаскесі, 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ағашы телімі, 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33, Боран-Қалжыр, 56-73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"Алқабек" учаскесі, 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5, Күршім–Ақсуат жолының бойында, 21-28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- 8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бойынша барлығы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"Багратион 2"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"Степное"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"Синельников"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"Иванченко"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Тохтаров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"Гладышев и 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"Бережной"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"Екимбаев и 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"Амантай"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Алтыншоқы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"Жомарт"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"Какен"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Егінсу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"Слямгажы"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Тілек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"Адлет"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"Дихан"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Егінсу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"Саябақ"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"Ықылас ата"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Қаратұма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"Жас-Қайрат"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Келдімұрат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"Қасымбай"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"Алпысбек"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Қарабұта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"Гвардия"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 Ерке"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"Балжан"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Барқытбел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Мақаншы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КМК Ш-жол N10 ӨЖБ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"Леонтьев С.А." 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"Убинское-Ш"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"Абеков Б.Н."шаруа қожалығы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Выдриха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"ВК Житница"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1128,04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26, Өскемен – Семей, 177-180 км, Омбы-Майқапшағай, 756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25, Семей – Қайнар, 70-73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Көкентау 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25, Семей – Қайнар, 15-33 км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жергілікті өзін-өзі басқару комитеті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қазаны №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2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арам шырмауықпен (cuscuta sp. sp) зақымданған алқаптар көлемінде карантин режимі енгізілген карантин аймағы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24"/>
        <w:gridCol w:w="9603"/>
        <w:gridCol w:w="1360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р/с №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ауылдық округтердің және қалалардың атауы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25, Қарағанды – Боғас, 648-688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2, Семей-Дөлен, 2-10 км,  16-17 км, 20-21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26, Омбы-Майқапшағай, 701-706 км, 718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25, Семей – Ресей Федерациясы, 76-83 км, 85-86 км,  105-110 км бөлімшелері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- Шемонаиха, 4-7, 10-14, 17-31,  34-36, 38-41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30, Өскемен-Алтай, 1-20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- Шемонаиха жолының бойында, 2-3 км, 4-5 км, 5-6 км, 9-10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- Риддер, 22-25 км, 26-30 км,  49-52 км, 58-59 км, 73-77 км, 85-86 км,  88-90 км, 97-99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– Таулы Үлбі – Феклистовка жолдарының бойында, 16-27, 33-34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– Винное ауылы - Тархан жолдарының бойында, 0-5, 9-13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 – Бобровка – Нұртау, 2-6, 6-7, 7-8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Тау" демалыс базасы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 ауылы – Шар ауылы жолының бойында 6,22,23,31,32,34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Жаңғыз-Төбе ауылы – Жарық ауылы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Қалбатау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28, Алматы-Өскемен 118-119 км, 138-140 км, 143 км, 148-149 км, 166-171 км, 181-184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"Колор" жауапкершілігі шектеулі серіктестігі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өндірістік кооперативі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Полянский 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"Мойылды Байкоңыр" жауапкершілігі шектеулі серіктестігі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Қазақавтожол" Республикалық мемлекеттік қазыналық кәсіпорнының Шығыс Қазақстан филиалы, жол-пайдалану бөлімшесі – 32, Бұқтырма-Алтай жолының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жерлері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Среднигорнинск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бөлімшесі-2, Андреев-Александровка, Никольск-Алтай жолдарының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Қазақавтожол" Республикалық мемлекеттік қазыналық кәсіпорнының Шығыс Қазақстан филиалы, жол-пайдалану бөлімшесі – 32, Алтай- Шірікқайың жолының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Новохайрузов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 – Үлкеннарын – Катонқарағай – Рахман қайнарлары автомобиль жолы, жол-пайдалану бөлімшесі – 27, 223-268 км, Октябрь өткелі- Алтай – Новохайрузовка автомобиль жолы, өндірістік-жол бөлімшесі – 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мақсаттағы жерлер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Қалғұтты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Көкжайык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Мариногор 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– Мариногор жолының бойы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8, Ақжар ауылы – Майқапшағай жолы, 29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8, Шыбынды ауылы – Құмкөл ауылы жолы, 60-80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31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Жол-пайдалану бөлімшесі – 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ауылы– Привольное ауылы, 101-110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 ауылы – Ново-Одесск ауылы – Отрадное ауылы, 29-36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ауылы – Пролетарка ауылы – Гагарино ауылы, 55-56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Тохтаров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 ауылы – Герасимовка ауылы – Украинка ауылы, 15-20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Оба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26,  Семей - Өскемен, 166-170 км, 177-178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Семей-Талица жолының бойы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"Қазақавтожол" республикалық мемлекеттік қазыналық кәсіпорнының Шығыс Қазақстан филиалы, жол-пайдалану бөлімшесі – 25, Семей-Қайнар, 39-40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"ОблШығысЖол" өндірістік-жол бөлімшесі – 9, Семей-Шүлбі, 0-4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Би-Боранбай көшесі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– Қарауыл жолының бойы, 30-33 км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8, 12, 25, 40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Ғайса Аязбаев көшесі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көшесі, 6/1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көшесі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көшесі, 3,7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көшесі, 106,160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16,18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 54,58,100,103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бау-бақша қоғамы, № 1, 2, 3, 4, 12 учаскелері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