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0411" w14:textId="9130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 сұралып отырған жер учаскесі тұстамасындағы (Ақжартас ауылынан оңтүстік-батысқа қарай 7 км) Ертенбұлақ бұлағы мен атауы жоқ бұлақтың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26 қазандағы № 380 қаулысы. Шығыс Қазақстан облысының Әділет департаментінде 2020 жылғы 28 қазанда № 7727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 сұралып отырған жер учаскесі тұстамасындағы (Ақжартас ауылынан оңтүстік-батысқа қарай 7 км) Ертенбұлақ бұлағы мен атауы жоқ бұлақтың </w:t>
      </w:r>
      <w:r>
        <w:rPr>
          <w:rFonts w:ascii="Times New Roman"/>
          <w:b w:val="false"/>
          <w:i w:val="false"/>
          <w:color w:val="000000"/>
          <w:sz w:val="28"/>
        </w:rPr>
        <w:t>су қорғау аймақтары</w:t>
      </w:r>
      <w:r>
        <w:rPr>
          <w:rFonts w:ascii="Times New Roman"/>
          <w:b w:val="false"/>
          <w:i w:val="false"/>
          <w:color w:val="000000"/>
          <w:sz w:val="28"/>
        </w:rPr>
        <w:t xml:space="preserve"> мен </w:t>
      </w:r>
      <w:r>
        <w:rPr>
          <w:rFonts w:ascii="Times New Roman"/>
          <w:b w:val="false"/>
          <w:i w:val="false"/>
          <w:color w:val="000000"/>
          <w:sz w:val="28"/>
        </w:rPr>
        <w:t>су қорғау белдеулері</w:t>
      </w:r>
      <w:r>
        <w:rPr>
          <w:rFonts w:ascii="Times New Roman"/>
          <w:b w:val="false"/>
          <w:i w:val="false"/>
          <w:color w:val="000000"/>
          <w:sz w:val="28"/>
        </w:rPr>
        <w:t>;</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 сұралып отырған жер учаскесі тұстамасындағы (Ақжартас ауылынан оңтүстік-батысқа қарай 7 км) Ертенбұлақ бұлағы мен атауы жоқ бұлақтың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4"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5"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26 қазаны № 380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Шығыс Қазақстан облысы Ұлан ауданында 05-079-022 есеп кварталы аумағында сұралып отырған жер учаскесі тұстамасындағы (Ақжартас ауылынан оңтүстік-батысқа қарай 7 км) Ертенбұлақ бұлағы мен атауы жоқ бұлақтың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472"/>
        <w:gridCol w:w="1813"/>
        <w:gridCol w:w="2553"/>
        <w:gridCol w:w="1472"/>
        <w:gridCol w:w="1473"/>
        <w:gridCol w:w="2214"/>
      </w:tblGrid>
      <w:tr>
        <w:trPr>
          <w:trHeight w:val="30" w:hRule="atLeast"/>
        </w:trPr>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Ертенбұлақ бұлағы, сол жақ жағалауы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500-541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Ертенбұлақ бұлағы, оң жақ жағалауы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бұлақ,оң жақ жағалауы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сол жақ жағалауы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