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e9d2" w14:textId="8f4e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аукцион арқылы өткізуге арналған жер учаскесі тұстамасындағы Терісайрық бұлағының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26 қазандағы № 381 қаулысы. Шығыс Қазақстан облысының Әділет департаментінде 2020 жылғы 28 қазанда № 7732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ауданындағы аукцион арқылы өткізуге арналған жер учаскесі тұстамасындағы Терісайрық бұлағының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аукцион арқылы өткізуге арналған жер учаскесі тұстамасындағы Терісайрық бұлағының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26 қазаны № 381 </w:t>
            </w:r>
            <w:r>
              <w:br/>
            </w:r>
            <w:r>
              <w:rPr>
                <w:rFonts w:ascii="Times New Roman"/>
                <w:b w:val="false"/>
                <w:i w:val="false"/>
                <w:color w:val="000000"/>
                <w:sz w:val="20"/>
              </w:rPr>
              <w:t>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Күршім ауданындағы аукцион арқылы өткізуге арналған жер учаскесі тұстамасындағы Терісайрық бұлағының су қорғау аймағы мен су қорғау белдеуі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88"/>
        <w:gridCol w:w="2449"/>
        <w:gridCol w:w="1757"/>
        <w:gridCol w:w="1989"/>
        <w:gridCol w:w="1989"/>
        <w:gridCol w:w="1295"/>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Терісайрық бұлағы</w:t>
            </w:r>
            <w:r>
              <w:br/>
            </w:r>
            <w:r>
              <w:rPr>
                <w:rFonts w:ascii="Times New Roman"/>
                <w:b w:val="false"/>
                <w:i w:val="false"/>
                <w:color w:val="000000"/>
                <w:sz w:val="20"/>
              </w:rPr>
              <w:t>
Сол жағалау</w:t>
            </w:r>
          </w:p>
          <w:bookmarkEnd w:id="14"/>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3" w:id="15"/>
    <w:p>
      <w:pPr>
        <w:spacing w:after="0"/>
        <w:ind w:left="0"/>
        <w:jc w:val="both"/>
      </w:pPr>
      <w:r>
        <w:rPr>
          <w:rFonts w:ascii="Times New Roman"/>
          <w:b w:val="false"/>
          <w:i w:val="false"/>
          <w:color w:val="000000"/>
          <w:sz w:val="28"/>
        </w:rPr>
        <w:t>
      Ескертпе:</w:t>
      </w:r>
    </w:p>
    <w:bookmarkEnd w:id="15"/>
    <w:bookmarkStart w:name="z24"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