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bd94" w14:textId="553bd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облыстық бюджет туралы</w:t>
      </w:r>
    </w:p>
    <w:p>
      <w:pPr>
        <w:spacing w:after="0"/>
        <w:ind w:left="0"/>
        <w:jc w:val="both"/>
      </w:pPr>
      <w:r>
        <w:rPr>
          <w:rFonts w:ascii="Times New Roman"/>
          <w:b w:val="false"/>
          <w:i w:val="false"/>
          <w:color w:val="000000"/>
          <w:sz w:val="28"/>
        </w:rPr>
        <w:t>Шығыс Қазақстан облыстық мәслихатының 2020 жылғы 14 желтоқсандағы № 44/495-VI шешімі. Шығыс Қазақстан облысының Әділет департаментінде 2020 жылғы 20 желтоқсанда № 7989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6"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Қазақстан Республикасының 2020 жылғы 2 желтоқсандағы "2021 – 2023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Шығыс Қазақстан облыстық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48" w:id="1"/>
    <w:p>
      <w:pPr>
        <w:spacing w:after="0"/>
        <w:ind w:left="0"/>
        <w:jc w:val="both"/>
      </w:pPr>
      <w:r>
        <w:rPr>
          <w:rFonts w:ascii="Times New Roman"/>
          <w:b w:val="false"/>
          <w:i w:val="false"/>
          <w:color w:val="000000"/>
          <w:sz w:val="28"/>
        </w:rPr>
        <w:t xml:space="preserve">
      1. 2021-2023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1"/>
    <w:p>
      <w:pPr>
        <w:spacing w:after="0"/>
        <w:ind w:left="0"/>
        <w:jc w:val="both"/>
      </w:pPr>
      <w:r>
        <w:rPr>
          <w:rFonts w:ascii="Times New Roman"/>
          <w:b w:val="false"/>
          <w:i w:val="false"/>
          <w:color w:val="000000"/>
          <w:sz w:val="28"/>
        </w:rPr>
        <w:t xml:space="preserve">
      1) кірістер – 553 255 729,0 мың теңге, соның ішінде: </w:t>
      </w:r>
    </w:p>
    <w:p>
      <w:pPr>
        <w:spacing w:after="0"/>
        <w:ind w:left="0"/>
        <w:jc w:val="both"/>
      </w:pPr>
      <w:r>
        <w:rPr>
          <w:rFonts w:ascii="Times New Roman"/>
          <w:b w:val="false"/>
          <w:i w:val="false"/>
          <w:color w:val="000000"/>
          <w:sz w:val="28"/>
        </w:rPr>
        <w:t xml:space="preserve">
      салықтық түсімдер – 47 630 038,1 мың теңге; </w:t>
      </w:r>
    </w:p>
    <w:p>
      <w:pPr>
        <w:spacing w:after="0"/>
        <w:ind w:left="0"/>
        <w:jc w:val="both"/>
      </w:pPr>
      <w:r>
        <w:rPr>
          <w:rFonts w:ascii="Times New Roman"/>
          <w:b w:val="false"/>
          <w:i w:val="false"/>
          <w:color w:val="000000"/>
          <w:sz w:val="28"/>
        </w:rPr>
        <w:t xml:space="preserve">
      салықтық емес түсімдер – 6 554 193,0 мың теңге; </w:t>
      </w:r>
    </w:p>
    <w:p>
      <w:pPr>
        <w:spacing w:after="0"/>
        <w:ind w:left="0"/>
        <w:jc w:val="both"/>
      </w:pPr>
      <w:r>
        <w:rPr>
          <w:rFonts w:ascii="Times New Roman"/>
          <w:b w:val="false"/>
          <w:i w:val="false"/>
          <w:color w:val="000000"/>
          <w:sz w:val="28"/>
        </w:rPr>
        <w:t>
      негізгі капиталды сатудан түсетін түсімдер – 2 969,9 мың теңге;</w:t>
      </w:r>
    </w:p>
    <w:p>
      <w:pPr>
        <w:spacing w:after="0"/>
        <w:ind w:left="0"/>
        <w:jc w:val="both"/>
      </w:pPr>
      <w:r>
        <w:rPr>
          <w:rFonts w:ascii="Times New Roman"/>
          <w:b w:val="false"/>
          <w:i w:val="false"/>
          <w:color w:val="000000"/>
          <w:sz w:val="28"/>
        </w:rPr>
        <w:t>
      трансферттердің түсімдері – 499 068 528,0 мың теңге;</w:t>
      </w:r>
    </w:p>
    <w:p>
      <w:pPr>
        <w:spacing w:after="0"/>
        <w:ind w:left="0"/>
        <w:jc w:val="both"/>
      </w:pPr>
      <w:r>
        <w:rPr>
          <w:rFonts w:ascii="Times New Roman"/>
          <w:b w:val="false"/>
          <w:i w:val="false"/>
          <w:color w:val="000000"/>
          <w:sz w:val="28"/>
        </w:rPr>
        <w:t>
      2) шығындар – 554 246 991,7 мың теңге;</w:t>
      </w:r>
    </w:p>
    <w:p>
      <w:pPr>
        <w:spacing w:after="0"/>
        <w:ind w:left="0"/>
        <w:jc w:val="both"/>
      </w:pPr>
      <w:r>
        <w:rPr>
          <w:rFonts w:ascii="Times New Roman"/>
          <w:b w:val="false"/>
          <w:i w:val="false"/>
          <w:color w:val="000000"/>
          <w:sz w:val="28"/>
        </w:rPr>
        <w:t>
      3) таза бюджеттік кредит беру – 1 491 219,3 мың теңге, соның ішінде:</w:t>
      </w:r>
    </w:p>
    <w:p>
      <w:pPr>
        <w:spacing w:after="0"/>
        <w:ind w:left="0"/>
        <w:jc w:val="both"/>
      </w:pPr>
      <w:r>
        <w:rPr>
          <w:rFonts w:ascii="Times New Roman"/>
          <w:b w:val="false"/>
          <w:i w:val="false"/>
          <w:color w:val="000000"/>
          <w:sz w:val="28"/>
        </w:rPr>
        <w:t>
      бюджеттік кредиттер – 22 562 845,2 мың теңге;</w:t>
      </w:r>
    </w:p>
    <w:p>
      <w:pPr>
        <w:spacing w:after="0"/>
        <w:ind w:left="0"/>
        <w:jc w:val="both"/>
      </w:pPr>
      <w:r>
        <w:rPr>
          <w:rFonts w:ascii="Times New Roman"/>
          <w:b w:val="false"/>
          <w:i w:val="false"/>
          <w:color w:val="000000"/>
          <w:sz w:val="28"/>
        </w:rPr>
        <w:t xml:space="preserve">
      бюджеттік кредиттерді өтеу – 21 071 625,9 мың теңге; </w:t>
      </w:r>
    </w:p>
    <w:p>
      <w:pPr>
        <w:spacing w:after="0"/>
        <w:ind w:left="0"/>
        <w:jc w:val="both"/>
      </w:pPr>
      <w:r>
        <w:rPr>
          <w:rFonts w:ascii="Times New Roman"/>
          <w:b w:val="false"/>
          <w:i w:val="false"/>
          <w:color w:val="000000"/>
          <w:sz w:val="28"/>
        </w:rPr>
        <w:t>
      4) қаржы активтерімен жасалатын операциялар бойынша сальдо – 6 106 630,0 мың теңге, соның ішінде:</w:t>
      </w:r>
    </w:p>
    <w:p>
      <w:pPr>
        <w:spacing w:after="0"/>
        <w:ind w:left="0"/>
        <w:jc w:val="both"/>
      </w:pPr>
      <w:r>
        <w:rPr>
          <w:rFonts w:ascii="Times New Roman"/>
          <w:b w:val="false"/>
          <w:i w:val="false"/>
          <w:color w:val="000000"/>
          <w:sz w:val="28"/>
        </w:rPr>
        <w:t>
      қаржы активтерін сатып алу – 6 106 630,0 мың теңге;</w:t>
      </w:r>
    </w:p>
    <w:p>
      <w:pPr>
        <w:spacing w:after="0"/>
        <w:ind w:left="0"/>
        <w:jc w:val="both"/>
      </w:pPr>
      <w:r>
        <w:rPr>
          <w:rFonts w:ascii="Times New Roman"/>
          <w:b w:val="false"/>
          <w:i w:val="false"/>
          <w:color w:val="000000"/>
          <w:sz w:val="28"/>
        </w:rPr>
        <w:t>
      мемлекеттiң қаржы активтерiн сатудан түсетiн түсiмдер – 0,0 мың теңге;</w:t>
      </w:r>
    </w:p>
    <w:p>
      <w:pPr>
        <w:spacing w:after="0"/>
        <w:ind w:left="0"/>
        <w:jc w:val="both"/>
      </w:pPr>
      <w:r>
        <w:rPr>
          <w:rFonts w:ascii="Times New Roman"/>
          <w:b w:val="false"/>
          <w:i w:val="false"/>
          <w:color w:val="000000"/>
          <w:sz w:val="28"/>
        </w:rPr>
        <w:t xml:space="preserve">
      5) бюджет тапшылығы (профициті) – -8 589 112,0 мың теңге; </w:t>
      </w:r>
    </w:p>
    <w:p>
      <w:pPr>
        <w:spacing w:after="0"/>
        <w:ind w:left="0"/>
        <w:jc w:val="both"/>
      </w:pPr>
      <w:r>
        <w:rPr>
          <w:rFonts w:ascii="Times New Roman"/>
          <w:b w:val="false"/>
          <w:i w:val="false"/>
          <w:color w:val="000000"/>
          <w:sz w:val="28"/>
        </w:rPr>
        <w:t>
      6) бюджет тапшылығын қаржыландыру (профицитін пайдалану) – 8 589 112,0 мың теңге:</w:t>
      </w:r>
    </w:p>
    <w:p>
      <w:pPr>
        <w:spacing w:after="0"/>
        <w:ind w:left="0"/>
        <w:jc w:val="both"/>
      </w:pPr>
      <w:r>
        <w:rPr>
          <w:rFonts w:ascii="Times New Roman"/>
          <w:b w:val="false"/>
          <w:i w:val="false"/>
          <w:color w:val="000000"/>
          <w:sz w:val="28"/>
        </w:rPr>
        <w:t>
      қарыздар түсімі – 23 789 723,0 мың теңге;</w:t>
      </w:r>
    </w:p>
    <w:p>
      <w:pPr>
        <w:spacing w:after="0"/>
        <w:ind w:left="0"/>
        <w:jc w:val="both"/>
      </w:pPr>
      <w:r>
        <w:rPr>
          <w:rFonts w:ascii="Times New Roman"/>
          <w:b w:val="false"/>
          <w:i w:val="false"/>
          <w:color w:val="000000"/>
          <w:sz w:val="28"/>
        </w:rPr>
        <w:t>
      қарыздарды өтеу – 17 082 725,9 мың теңге;</w:t>
      </w:r>
    </w:p>
    <w:p>
      <w:pPr>
        <w:spacing w:after="0"/>
        <w:ind w:left="0"/>
        <w:jc w:val="both"/>
      </w:pPr>
      <w:r>
        <w:rPr>
          <w:rFonts w:ascii="Times New Roman"/>
          <w:b w:val="false"/>
          <w:i w:val="false"/>
          <w:color w:val="000000"/>
          <w:sz w:val="28"/>
        </w:rPr>
        <w:t>
      бюджет қаражатының пайдаланылатын қалдықтары – 1 882 114,9 мың теңге.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1-тармақ жаңа редакцияда - Шығыс Қазақстан облыстық мәслихатының </w:t>
      </w:r>
      <w:r>
        <w:rPr>
          <w:rFonts w:ascii="Times New Roman"/>
          <w:b w:val="false"/>
          <w:i/>
          <w:color w:val="000000"/>
          <w:sz w:val="28"/>
        </w:rPr>
        <w:t>3</w:t>
      </w:r>
      <w:r>
        <w:rPr>
          <w:rFonts w:ascii="Times New Roman"/>
          <w:b w:val="false"/>
          <w:i/>
          <w:color w:val="000000"/>
          <w:sz w:val="28"/>
        </w:rPr>
        <w:t>0</w:t>
      </w:r>
      <w:r>
        <w:rPr>
          <w:rFonts w:ascii="Times New Roman"/>
          <w:b w:val="false"/>
          <w:i/>
          <w:color w:val="000000"/>
          <w:sz w:val="28"/>
        </w:rPr>
        <w:t>.</w:t>
      </w:r>
      <w:r>
        <w:rPr>
          <w:rFonts w:ascii="Times New Roman"/>
          <w:b w:val="false"/>
          <w:i/>
          <w:color w:val="000000"/>
          <w:sz w:val="28"/>
        </w:rPr>
        <w:t>1</w:t>
      </w:r>
      <w:r>
        <w:rPr>
          <w:rFonts w:ascii="Times New Roman"/>
          <w:b w:val="false"/>
          <w:i/>
          <w:color w:val="000000"/>
          <w:sz w:val="28"/>
        </w:rPr>
        <w:t>1</w:t>
      </w:r>
      <w:r>
        <w:rPr>
          <w:rFonts w:ascii="Times New Roman"/>
          <w:b w:val="false"/>
          <w:i/>
          <w:color w:val="000000"/>
          <w:sz w:val="28"/>
        </w:rPr>
        <w:t>.202</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val="false"/>
          <w:color w:val="000000"/>
          <w:sz w:val="28"/>
        </w:rPr>
        <w:t>№ 11/87-VII</w:t>
      </w:r>
      <w:r>
        <w:rPr>
          <w:rFonts w:ascii="Times New Roman"/>
          <w:b w:val="false"/>
          <w:i/>
          <w:color w:val="000000"/>
          <w:sz w:val="28"/>
        </w:rPr>
        <w:t xml:space="preserve"> шешімімен (01.01.202</w:t>
      </w:r>
      <w:r>
        <w:rPr>
          <w:rFonts w:ascii="Times New Roman"/>
          <w:b w:val="false"/>
          <w:i/>
          <w:color w:val="000000"/>
          <w:sz w:val="28"/>
        </w:rPr>
        <w:t>1</w:t>
      </w:r>
      <w:r>
        <w:rPr>
          <w:rFonts w:ascii="Times New Roman"/>
          <w:b w:val="false"/>
          <w:i/>
          <w:color w:val="000000"/>
          <w:sz w:val="28"/>
        </w:rPr>
        <w:t xml:space="preserve"> бастап қолданысқа енгізіледі).</w:t>
      </w:r>
    </w:p>
    <w:bookmarkStart w:name="z8" w:id="2"/>
    <w:p>
      <w:pPr>
        <w:spacing w:after="0"/>
        <w:ind w:left="0"/>
        <w:jc w:val="both"/>
      </w:pPr>
      <w:r>
        <w:rPr>
          <w:rFonts w:ascii="Times New Roman"/>
          <w:b w:val="false"/>
          <w:i w:val="false"/>
          <w:color w:val="000000"/>
          <w:sz w:val="28"/>
        </w:rPr>
        <w:t>
      2. 2021 жылға арналған облыстық бюджетте облыстық бюджеттен аудандар (облыстық маңызы бар қалалар) бюджеттерiне берілетін субвенциялар көлемi 77 460 248,0 мың теңге, соның ішінде:</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3 406 428 мың теңге;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3 593 411 мың теңге;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2 287 101 мың теңге;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3 719 522 мың теңге;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4 040 045 мың теңге;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4 012 687 мың теңге;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2 604 912 мың теңге;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4 116 050 мың теңге;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5 002 073 мың теңге;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Күршiм ауданына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5 692 408 мың теңге;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Көкпектi ауданына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4 577 888 мың теңге;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2 126 538 мың теңге;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501 276 мың теңге;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6 316 616 мың теңге;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8 670 386 мың теңге;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4 099 124 мың теңге;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9 283 802 мың теңге;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3 409 981 мың теңге.</w:t>
            </w:r>
          </w:p>
        </w:tc>
      </w:tr>
    </w:tbl>
    <w:bookmarkStart w:name="z9" w:id="3"/>
    <w:p>
      <w:pPr>
        <w:spacing w:after="0"/>
        <w:ind w:left="0"/>
        <w:jc w:val="both"/>
      </w:pPr>
      <w:r>
        <w:rPr>
          <w:rFonts w:ascii="Times New Roman"/>
          <w:b w:val="false"/>
          <w:i w:val="false"/>
          <w:color w:val="000000"/>
          <w:sz w:val="28"/>
        </w:rPr>
        <w:t>
      3. Аудандар (облыстық маңызы бар қалалар) бюджеттеріне 2021 жылға арналған әлеуметтік салық, төлем көзінен салық салынатын табыстардан ұсталатын жеке табыс салығы бойынша кірістерді бөлу нормативтері Өскемен қаласына 33,3 пайыз, Аягөз ауданына 96 пайыз;</w:t>
      </w:r>
    </w:p>
    <w:bookmarkEnd w:id="3"/>
    <w:p>
      <w:pPr>
        <w:spacing w:after="0"/>
        <w:ind w:left="0"/>
        <w:jc w:val="both"/>
      </w:pPr>
      <w:r>
        <w:rPr>
          <w:rFonts w:ascii="Times New Roman"/>
          <w:b w:val="false"/>
          <w:i w:val="false"/>
          <w:color w:val="000000"/>
          <w:sz w:val="28"/>
        </w:rPr>
        <w:t>
      аудандар (облыстық маңызы бар қалалар) бюджеттеріне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кірістерді бөлу нормативтері 2021 жылға 100 пайыз мөлшерінде белгіленсін.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w:t>
      </w:r>
      <w:r>
        <w:rPr>
          <w:rFonts w:ascii="Times New Roman"/>
          <w:b w:val="false"/>
          <w:i/>
          <w:color w:val="000000"/>
          <w:sz w:val="28"/>
        </w:rPr>
        <w:t>3</w:t>
      </w:r>
      <w:r>
        <w:rPr>
          <w:rFonts w:ascii="Times New Roman"/>
          <w:b w:val="false"/>
          <w:i/>
          <w:color w:val="000000"/>
          <w:sz w:val="28"/>
        </w:rPr>
        <w:t xml:space="preserve">-тармақ жаңа редакцияда - Шығыс Қазақстан облыстық мәслихатының </w:t>
      </w:r>
      <w:r>
        <w:rPr>
          <w:rFonts w:ascii="Times New Roman"/>
          <w:b w:val="false"/>
          <w:i/>
          <w:color w:val="000000"/>
          <w:sz w:val="28"/>
        </w:rPr>
        <w:t>04</w:t>
      </w:r>
      <w:r>
        <w:rPr>
          <w:rFonts w:ascii="Times New Roman"/>
          <w:b w:val="false"/>
          <w:i/>
          <w:color w:val="000000"/>
          <w:sz w:val="28"/>
        </w:rPr>
        <w:t>.</w:t>
      </w:r>
      <w:r>
        <w:rPr>
          <w:rFonts w:ascii="Times New Roman"/>
          <w:b w:val="false"/>
          <w:i/>
          <w:color w:val="000000"/>
          <w:sz w:val="28"/>
        </w:rPr>
        <w:t>08</w:t>
      </w:r>
      <w:r>
        <w:rPr>
          <w:rFonts w:ascii="Times New Roman"/>
          <w:b w:val="false"/>
          <w:i/>
          <w:color w:val="000000"/>
          <w:sz w:val="28"/>
        </w:rPr>
        <w:t>.202</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val="false"/>
          <w:color w:val="000000"/>
          <w:sz w:val="28"/>
        </w:rPr>
        <w:t>№ 7/58-VII</w:t>
      </w:r>
      <w:r>
        <w:rPr>
          <w:rFonts w:ascii="Times New Roman"/>
          <w:b w:val="false"/>
          <w:i/>
          <w:color w:val="000000"/>
          <w:sz w:val="28"/>
        </w:rPr>
        <w:t xml:space="preserve"> шешімімен (01.01.202</w:t>
      </w:r>
      <w:r>
        <w:rPr>
          <w:rFonts w:ascii="Times New Roman"/>
          <w:b w:val="false"/>
          <w:i/>
          <w:color w:val="000000"/>
          <w:sz w:val="28"/>
        </w:rPr>
        <w:t>1</w:t>
      </w:r>
      <w:r>
        <w:rPr>
          <w:rFonts w:ascii="Times New Roman"/>
          <w:b w:val="false"/>
          <w:i/>
          <w:color w:val="000000"/>
          <w:sz w:val="28"/>
        </w:rPr>
        <w:t xml:space="preserve"> бастап қолданысқа енгізіледі).</w:t>
      </w:r>
    </w:p>
    <w:bookmarkStart w:name="z10" w:id="4"/>
    <w:p>
      <w:pPr>
        <w:spacing w:after="0"/>
        <w:ind w:left="0"/>
        <w:jc w:val="both"/>
      </w:pPr>
      <w:r>
        <w:rPr>
          <w:rFonts w:ascii="Times New Roman"/>
          <w:b w:val="false"/>
          <w:i w:val="false"/>
          <w:color w:val="000000"/>
          <w:sz w:val="28"/>
        </w:rPr>
        <w:t>
      4. Облыстың жергілікті атқарушы органының 2021 жылға арналған резерві 1 074 232,0 мың теңге сомасында бекітілсін.</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w:t>
      </w:r>
      <w:r>
        <w:rPr>
          <w:rFonts w:ascii="Times New Roman"/>
          <w:b w:val="false"/>
          <w:i/>
          <w:color w:val="000000"/>
          <w:sz w:val="28"/>
        </w:rPr>
        <w:t>4</w:t>
      </w:r>
      <w:r>
        <w:rPr>
          <w:rFonts w:ascii="Times New Roman"/>
          <w:b w:val="false"/>
          <w:i/>
          <w:color w:val="000000"/>
          <w:sz w:val="28"/>
        </w:rPr>
        <w:t xml:space="preserve">-тармақ жаңа редакцияда - Шығыс Қазақстан облыстық мәслихатының </w:t>
      </w:r>
      <w:r>
        <w:rPr>
          <w:rFonts w:ascii="Times New Roman"/>
          <w:b w:val="false"/>
          <w:i/>
          <w:color w:val="000000"/>
          <w:sz w:val="28"/>
        </w:rPr>
        <w:t>1</w:t>
      </w:r>
      <w:r>
        <w:rPr>
          <w:rFonts w:ascii="Times New Roman"/>
          <w:b w:val="false"/>
          <w:i/>
          <w:color w:val="000000"/>
          <w:sz w:val="28"/>
        </w:rPr>
        <w:t>0</w:t>
      </w:r>
      <w:r>
        <w:rPr>
          <w:rFonts w:ascii="Times New Roman"/>
          <w:b w:val="false"/>
          <w:i/>
          <w:color w:val="000000"/>
          <w:sz w:val="28"/>
        </w:rPr>
        <w:t>.</w:t>
      </w:r>
      <w:r>
        <w:rPr>
          <w:rFonts w:ascii="Times New Roman"/>
          <w:b w:val="false"/>
          <w:i/>
          <w:color w:val="000000"/>
          <w:sz w:val="28"/>
        </w:rPr>
        <w:t>1</w:t>
      </w:r>
      <w:r>
        <w:rPr>
          <w:rFonts w:ascii="Times New Roman"/>
          <w:b w:val="false"/>
          <w:i/>
          <w:color w:val="000000"/>
          <w:sz w:val="28"/>
        </w:rPr>
        <w:t>1</w:t>
      </w:r>
      <w:r>
        <w:rPr>
          <w:rFonts w:ascii="Times New Roman"/>
          <w:b w:val="false"/>
          <w:i/>
          <w:color w:val="000000"/>
          <w:sz w:val="28"/>
        </w:rPr>
        <w:t>.202</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val="false"/>
          <w:color w:val="000000"/>
          <w:sz w:val="28"/>
        </w:rPr>
        <w:t>№ 10/82-VII</w:t>
      </w:r>
      <w:r>
        <w:rPr>
          <w:rFonts w:ascii="Times New Roman"/>
          <w:b w:val="false"/>
          <w:i/>
          <w:color w:val="000000"/>
          <w:sz w:val="28"/>
        </w:rPr>
        <w:t xml:space="preserve"> шешімімен (01.01.202</w:t>
      </w:r>
      <w:r>
        <w:rPr>
          <w:rFonts w:ascii="Times New Roman"/>
          <w:b w:val="false"/>
          <w:i/>
          <w:color w:val="000000"/>
          <w:sz w:val="28"/>
        </w:rPr>
        <w:t>1</w:t>
      </w:r>
      <w:r>
        <w:rPr>
          <w:rFonts w:ascii="Times New Roman"/>
          <w:b w:val="false"/>
          <w:i/>
          <w:color w:val="000000"/>
          <w:sz w:val="28"/>
        </w:rPr>
        <w:t xml:space="preserve"> бастап қолданысқа енгізіледі).</w:t>
      </w:r>
    </w:p>
    <w:bookmarkStart w:name="z11" w:id="5"/>
    <w:p>
      <w:pPr>
        <w:spacing w:after="0"/>
        <w:ind w:left="0"/>
        <w:jc w:val="both"/>
      </w:pPr>
      <w:r>
        <w:rPr>
          <w:rFonts w:ascii="Times New Roman"/>
          <w:b w:val="false"/>
          <w:i w:val="false"/>
          <w:color w:val="000000"/>
          <w:sz w:val="28"/>
        </w:rPr>
        <w:t>
      5. 2021 жылдың 31 желтоқсанына облыстың жергілікті атқарушы органдарының борышы лимиті 121 774 277,0 мың теңге сомасында белгіленсін.</w:t>
      </w:r>
    </w:p>
    <w:bookmarkEnd w:id="5"/>
    <w:bookmarkStart w:name="z12" w:id="6"/>
    <w:p>
      <w:pPr>
        <w:spacing w:after="0"/>
        <w:ind w:left="0"/>
        <w:jc w:val="both"/>
      </w:pPr>
      <w:r>
        <w:rPr>
          <w:rFonts w:ascii="Times New Roman"/>
          <w:b w:val="false"/>
          <w:i w:val="false"/>
          <w:color w:val="000000"/>
          <w:sz w:val="28"/>
        </w:rPr>
        <w:t xml:space="preserve">
      6. 2021 жылға арналған облыстық бюджетті атқару барысында секвестрлеуге жатпайтын облыстық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6"/>
    <w:bookmarkStart w:name="z13" w:id="7"/>
    <w:p>
      <w:pPr>
        <w:spacing w:after="0"/>
        <w:ind w:left="0"/>
        <w:jc w:val="both"/>
      </w:pPr>
      <w:r>
        <w:rPr>
          <w:rFonts w:ascii="Times New Roman"/>
          <w:b w:val="false"/>
          <w:i w:val="false"/>
          <w:color w:val="000000"/>
          <w:sz w:val="28"/>
        </w:rPr>
        <w:t xml:space="preserve">
      7. 2021 жылға арналған жергілікті бюджеттердің атқарылу барысында </w:t>
      </w:r>
      <w:r>
        <w:rPr>
          <w:rFonts w:ascii="Times New Roman"/>
          <w:b w:val="false"/>
          <w:i w:val="false"/>
          <w:color w:val="000000"/>
          <w:sz w:val="28"/>
        </w:rPr>
        <w:t>5 қосымшаға</w:t>
      </w:r>
      <w:r>
        <w:rPr>
          <w:rFonts w:ascii="Times New Roman"/>
          <w:b w:val="false"/>
          <w:i w:val="false"/>
          <w:color w:val="000000"/>
          <w:sz w:val="28"/>
        </w:rPr>
        <w:t xml:space="preserve"> сәйкес жергілікті бюджеттік бағдарламалар секвестрлеуге жатпайды деп белгіленсін.</w:t>
      </w:r>
    </w:p>
    <w:bookmarkEnd w:id="7"/>
    <w:bookmarkStart w:name="z14" w:id="8"/>
    <w:p>
      <w:pPr>
        <w:spacing w:after="0"/>
        <w:ind w:left="0"/>
        <w:jc w:val="both"/>
      </w:pPr>
      <w:r>
        <w:rPr>
          <w:rFonts w:ascii="Times New Roman"/>
          <w:b w:val="false"/>
          <w:i w:val="false"/>
          <w:color w:val="000000"/>
          <w:sz w:val="28"/>
        </w:rPr>
        <w:t>
      8. 2021 жылға арналған облыстық бюджетте төмен тұрған бюджеттен жоғары тұрған бюджеттің шығындарын өтеуге берілетін трансферттердің түсімдері көзделсін:</w:t>
      </w:r>
    </w:p>
    <w:bookmarkEnd w:id="8"/>
    <w:p>
      <w:pPr>
        <w:spacing w:after="0"/>
        <w:ind w:left="0"/>
        <w:jc w:val="both"/>
      </w:pPr>
      <w:r>
        <w:rPr>
          <w:rFonts w:ascii="Times New Roman"/>
          <w:b w:val="false"/>
          <w:i w:val="false"/>
          <w:color w:val="000000"/>
          <w:sz w:val="28"/>
        </w:rPr>
        <w:t>
      - білім беру саласындағы атқарушы органдардың және оларға ведомстволық бағыныстағы мемлекеттік мекемелердің функциялары мен штат санының лимиттерін аудандық деңгейден облыстық деңгейге беру – 119 379 819,0 мың теңге;</w:t>
      </w:r>
    </w:p>
    <w:p>
      <w:pPr>
        <w:spacing w:after="0"/>
        <w:ind w:left="0"/>
        <w:jc w:val="both"/>
      </w:pPr>
      <w:r>
        <w:rPr>
          <w:rFonts w:ascii="Times New Roman"/>
          <w:b w:val="false"/>
          <w:i w:val="false"/>
          <w:color w:val="000000"/>
          <w:sz w:val="28"/>
        </w:rPr>
        <w:t>
      - ветеринария саласындағы атқарушы органдардың және оларға ведомстволық бағыныстағы мемлекеттік мекемелердің функциялары мен штат санының лимиттерін аудандық деңгейден облыстық деңгейге беру – 2 215 864,0 мың теңге;</w:t>
      </w:r>
    </w:p>
    <w:p>
      <w:pPr>
        <w:spacing w:after="0"/>
        <w:ind w:left="0"/>
        <w:jc w:val="both"/>
      </w:pPr>
      <w:r>
        <w:rPr>
          <w:rFonts w:ascii="Times New Roman"/>
          <w:b w:val="false"/>
          <w:i w:val="false"/>
          <w:color w:val="000000"/>
          <w:sz w:val="28"/>
        </w:rPr>
        <w:t>
      - "2021-2023 жылдарға арналған республикалық бюджет туралы" Қазақстан Республикасының 2020 жылғы 2 желтоқсандағы Заңында көзделген трансферттерді республикалық бюджетке аудару қажеттілігі туралы" - 4 767 165,1 мың теңге.</w:t>
      </w:r>
    </w:p>
    <w:p>
      <w:pPr>
        <w:spacing w:after="0"/>
        <w:ind w:left="0"/>
        <w:jc w:val="both"/>
      </w:pPr>
      <w:r>
        <w:rPr>
          <w:rFonts w:ascii="Times New Roman"/>
          <w:b w:val="false"/>
          <w:i w:val="false"/>
          <w:color w:val="000000"/>
          <w:sz w:val="28"/>
        </w:rPr>
        <w:t xml:space="preserve">
      Аудандардың (облыстық маңызы бар қалалардың) бюджеттерінен трансферттердің түсімдерін бөлу Шығыс Қазақстан облысы әкімдігінің </w:t>
      </w:r>
      <w:r>
        <w:rPr>
          <w:rFonts w:ascii="Times New Roman"/>
          <w:b w:val="false"/>
          <w:i w:val="false"/>
          <w:color w:val="000000"/>
          <w:sz w:val="28"/>
        </w:rPr>
        <w:t>қаулысымен</w:t>
      </w:r>
      <w:r>
        <w:rPr>
          <w:rFonts w:ascii="Times New Roman"/>
          <w:b w:val="false"/>
          <w:i w:val="false"/>
          <w:color w:val="000000"/>
          <w:sz w:val="28"/>
        </w:rPr>
        <w:t xml:space="preserve"> айқындалады.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w:t>
      </w:r>
      <w:r>
        <w:rPr>
          <w:rFonts w:ascii="Times New Roman"/>
          <w:b w:val="false"/>
          <w:i/>
          <w:color w:val="000000"/>
          <w:sz w:val="28"/>
        </w:rPr>
        <w:t>8</w:t>
      </w:r>
      <w:r>
        <w:rPr>
          <w:rFonts w:ascii="Times New Roman"/>
          <w:b w:val="false"/>
          <w:i/>
          <w:color w:val="000000"/>
          <w:sz w:val="28"/>
        </w:rPr>
        <w:t xml:space="preserve">-тармақ жаңа редакцияда - Шығыс Қазақстан облыстық мәслихатының </w:t>
      </w:r>
      <w:r>
        <w:rPr>
          <w:rFonts w:ascii="Times New Roman"/>
          <w:b w:val="false"/>
          <w:i/>
          <w:color w:val="000000"/>
          <w:sz w:val="28"/>
        </w:rPr>
        <w:t>3</w:t>
      </w:r>
      <w:r>
        <w:rPr>
          <w:rFonts w:ascii="Times New Roman"/>
          <w:b w:val="false"/>
          <w:i/>
          <w:color w:val="000000"/>
          <w:sz w:val="28"/>
        </w:rPr>
        <w:t>0</w:t>
      </w:r>
      <w:r>
        <w:rPr>
          <w:rFonts w:ascii="Times New Roman"/>
          <w:b w:val="false"/>
          <w:i/>
          <w:color w:val="000000"/>
          <w:sz w:val="28"/>
        </w:rPr>
        <w:t>.</w:t>
      </w:r>
      <w:r>
        <w:rPr>
          <w:rFonts w:ascii="Times New Roman"/>
          <w:b w:val="false"/>
          <w:i/>
          <w:color w:val="000000"/>
          <w:sz w:val="28"/>
        </w:rPr>
        <w:t>1</w:t>
      </w:r>
      <w:r>
        <w:rPr>
          <w:rFonts w:ascii="Times New Roman"/>
          <w:b w:val="false"/>
          <w:i/>
          <w:color w:val="000000"/>
          <w:sz w:val="28"/>
        </w:rPr>
        <w:t>1</w:t>
      </w:r>
      <w:r>
        <w:rPr>
          <w:rFonts w:ascii="Times New Roman"/>
          <w:b w:val="false"/>
          <w:i/>
          <w:color w:val="000000"/>
          <w:sz w:val="28"/>
        </w:rPr>
        <w:t>.202</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val="false"/>
          <w:color w:val="000000"/>
          <w:sz w:val="28"/>
        </w:rPr>
        <w:t>№ 11/87-VII</w:t>
      </w:r>
      <w:r>
        <w:rPr>
          <w:rFonts w:ascii="Times New Roman"/>
          <w:b w:val="false"/>
          <w:i/>
          <w:color w:val="000000"/>
          <w:sz w:val="28"/>
        </w:rPr>
        <w:t xml:space="preserve"> шешімімен (01.01.202</w:t>
      </w:r>
      <w:r>
        <w:rPr>
          <w:rFonts w:ascii="Times New Roman"/>
          <w:b w:val="false"/>
          <w:i/>
          <w:color w:val="000000"/>
          <w:sz w:val="28"/>
        </w:rPr>
        <w:t>1</w:t>
      </w:r>
      <w:r>
        <w:rPr>
          <w:rFonts w:ascii="Times New Roman"/>
          <w:b w:val="false"/>
          <w:i/>
          <w:color w:val="000000"/>
          <w:sz w:val="28"/>
        </w:rPr>
        <w:t xml:space="preserve"> бастап қолданысқа енгізіледі).</w:t>
      </w:r>
    </w:p>
    <w:bookmarkStart w:name="z15" w:id="9"/>
    <w:p>
      <w:pPr>
        <w:spacing w:after="0"/>
        <w:ind w:left="0"/>
        <w:jc w:val="both"/>
      </w:pPr>
      <w:r>
        <w:rPr>
          <w:rFonts w:ascii="Times New Roman"/>
          <w:b w:val="false"/>
          <w:i w:val="false"/>
          <w:color w:val="000000"/>
          <w:sz w:val="28"/>
        </w:rPr>
        <w:t>
      9. 2021 жылға аудандар (облыстық маңызы бар қалалар) бюджеттеріне облыстық бюджеттен нысаналы трансферттерді бөлу Шығыс Қазақстан облысы әкімдігінің қаулысымен айқындалады.</w:t>
      </w:r>
    </w:p>
    <w:bookmarkEnd w:id="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w:t>
      </w:r>
      <w:r>
        <w:rPr>
          <w:rFonts w:ascii="Times New Roman"/>
          <w:b w:val="false"/>
          <w:i/>
          <w:color w:val="000000"/>
          <w:sz w:val="28"/>
        </w:rPr>
        <w:t>9</w:t>
      </w:r>
      <w:r>
        <w:rPr>
          <w:rFonts w:ascii="Times New Roman"/>
          <w:b w:val="false"/>
          <w:i/>
          <w:color w:val="000000"/>
          <w:sz w:val="28"/>
        </w:rPr>
        <w:t xml:space="preserve">-тармақ жаңа редакцияда - Шығыс Қазақстан облыстық мәслихатының </w:t>
      </w:r>
      <w:r>
        <w:rPr>
          <w:rFonts w:ascii="Times New Roman"/>
          <w:b w:val="false"/>
          <w:i/>
          <w:color w:val="000000"/>
          <w:sz w:val="28"/>
        </w:rPr>
        <w:t>2</w:t>
      </w:r>
      <w:r>
        <w:rPr>
          <w:rFonts w:ascii="Times New Roman"/>
          <w:b w:val="false"/>
          <w:i/>
          <w:color w:val="000000"/>
          <w:sz w:val="28"/>
        </w:rPr>
        <w:t>3</w:t>
      </w:r>
      <w:r>
        <w:rPr>
          <w:rFonts w:ascii="Times New Roman"/>
          <w:b w:val="false"/>
          <w:i/>
          <w:color w:val="000000"/>
          <w:sz w:val="28"/>
        </w:rPr>
        <w:t>.</w:t>
      </w:r>
      <w:r>
        <w:rPr>
          <w:rFonts w:ascii="Times New Roman"/>
          <w:b w:val="false"/>
          <w:i/>
          <w:color w:val="000000"/>
          <w:sz w:val="28"/>
        </w:rPr>
        <w:t>0</w:t>
      </w:r>
      <w:r>
        <w:rPr>
          <w:rFonts w:ascii="Times New Roman"/>
          <w:b w:val="false"/>
          <w:i/>
          <w:color w:val="000000"/>
          <w:sz w:val="28"/>
        </w:rPr>
        <w:t>4</w:t>
      </w:r>
      <w:r>
        <w:rPr>
          <w:rFonts w:ascii="Times New Roman"/>
          <w:b w:val="false"/>
          <w:i/>
          <w:color w:val="000000"/>
          <w:sz w:val="28"/>
        </w:rPr>
        <w:t>.202</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val="false"/>
          <w:color w:val="000000"/>
          <w:sz w:val="28"/>
        </w:rPr>
        <w:t>№ 4/24-VII</w:t>
      </w:r>
      <w:r>
        <w:rPr>
          <w:rFonts w:ascii="Times New Roman"/>
          <w:b w:val="false"/>
          <w:i/>
          <w:color w:val="000000"/>
          <w:sz w:val="28"/>
        </w:rPr>
        <w:t xml:space="preserve"> шешімімен (01.01.202</w:t>
      </w:r>
      <w:r>
        <w:rPr>
          <w:rFonts w:ascii="Times New Roman"/>
          <w:b w:val="false"/>
          <w:i/>
          <w:color w:val="000000"/>
          <w:sz w:val="28"/>
        </w:rPr>
        <w:t>1</w:t>
      </w:r>
      <w:r>
        <w:rPr>
          <w:rFonts w:ascii="Times New Roman"/>
          <w:b w:val="false"/>
          <w:i/>
          <w:color w:val="000000"/>
          <w:sz w:val="28"/>
        </w:rPr>
        <w:t xml:space="preserve"> бастап қолданысқа енгізіледі).</w:t>
      </w:r>
    </w:p>
    <w:bookmarkStart w:name="z16" w:id="10"/>
    <w:p>
      <w:pPr>
        <w:spacing w:after="0"/>
        <w:ind w:left="0"/>
        <w:jc w:val="both"/>
      </w:pPr>
      <w:r>
        <w:rPr>
          <w:rFonts w:ascii="Times New Roman"/>
          <w:b w:val="false"/>
          <w:i w:val="false"/>
          <w:color w:val="000000"/>
          <w:sz w:val="28"/>
        </w:rPr>
        <w:t>
      10. 2021 жылға арналған облыстық бюджетте республикалық бюджеттен ағымдағы нысаналы трансферттер көзделсін:</w:t>
      </w:r>
    </w:p>
    <w:bookmarkEnd w:id="10"/>
    <w:p>
      <w:pPr>
        <w:spacing w:after="0"/>
        <w:ind w:left="0"/>
        <w:jc w:val="both"/>
      </w:pPr>
      <w:r>
        <w:rPr>
          <w:rFonts w:ascii="Times New Roman"/>
          <w:b w:val="false"/>
          <w:i w:val="false"/>
          <w:color w:val="000000"/>
          <w:sz w:val="28"/>
        </w:rPr>
        <w:t>
      1) инвестициялық салымдар кезінде агроөнеркәсіптік кешен субъектісі шеккен шығыстардың бір бөлігін өтеуге;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Шығыс Қазақстан облыстық мәслихатының 10.11.2021 </w:t>
      </w:r>
      <w:r>
        <w:rPr>
          <w:rFonts w:ascii="Times New Roman"/>
          <w:b w:val="false"/>
          <w:i w:val="false"/>
          <w:color w:val="000000"/>
          <w:sz w:val="28"/>
        </w:rPr>
        <w:t>№ 10/82-VII</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xml:space="preserve">      3) алып тасталды - Шығыс Қазақстан облыстық мәслихатының 10.11.2021 </w:t>
      </w:r>
      <w:r>
        <w:rPr>
          <w:rFonts w:ascii="Times New Roman"/>
          <w:b w:val="false"/>
          <w:i w:val="false"/>
          <w:color w:val="000000"/>
          <w:sz w:val="28"/>
        </w:rPr>
        <w:t>№ 10/82-VII</w:t>
      </w:r>
      <w:r>
        <w:rPr>
          <w:rFonts w:ascii="Times New Roman"/>
          <w:b w:val="false"/>
          <w:i w:val="false"/>
          <w:color w:val="ff0000"/>
          <w:sz w:val="28"/>
        </w:rPr>
        <w:t xml:space="preserve">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w:t>
      </w:r>
    </w:p>
    <w:p>
      <w:pPr>
        <w:spacing w:after="0"/>
        <w:ind w:left="0"/>
        <w:jc w:val="both"/>
      </w:pPr>
      <w:r>
        <w:rPr>
          <w:rFonts w:ascii="Times New Roman"/>
          <w:b w:val="false"/>
          <w:i w:val="false"/>
          <w:color w:val="000000"/>
          <w:sz w:val="28"/>
        </w:rPr>
        <w:t>
      5)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биоагенттердің (энтомофагтардың) құнын субсидиялауға;</w:t>
      </w:r>
    </w:p>
    <w:p>
      <w:pPr>
        <w:spacing w:after="0"/>
        <w:ind w:left="0"/>
        <w:jc w:val="both"/>
      </w:pPr>
      <w:r>
        <w:rPr>
          <w:rFonts w:ascii="Times New Roman"/>
          <w:b w:val="false"/>
          <w:i w:val="false"/>
          <w:color w:val="000000"/>
          <w:sz w:val="28"/>
        </w:rPr>
        <w:t>
      6) мемлекеттік атаулы әлеуметтік көмекті төлеуге;</w:t>
      </w:r>
    </w:p>
    <w:p>
      <w:pPr>
        <w:spacing w:after="0"/>
        <w:ind w:left="0"/>
        <w:jc w:val="both"/>
      </w:pPr>
      <w:r>
        <w:rPr>
          <w:rFonts w:ascii="Times New Roman"/>
          <w:b w:val="false"/>
          <w:i w:val="false"/>
          <w:color w:val="000000"/>
          <w:sz w:val="28"/>
        </w:rPr>
        <w:t>
      7) арнаулы әлеуметтік қызметтер көрсету стандарттарын енгізуге;</w:t>
      </w:r>
    </w:p>
    <w:p>
      <w:pPr>
        <w:spacing w:after="0"/>
        <w:ind w:left="0"/>
        <w:jc w:val="both"/>
      </w:pPr>
      <w:r>
        <w:rPr>
          <w:rFonts w:ascii="Times New Roman"/>
          <w:b w:val="false"/>
          <w:i w:val="false"/>
          <w:color w:val="000000"/>
          <w:sz w:val="28"/>
        </w:rPr>
        <w:t>
      8) үкіметтік емес ұйымдарда мемлекеттік әлеуметтік тапсырысты орналастыруға;</w:t>
      </w:r>
    </w:p>
    <w:p>
      <w:pPr>
        <w:spacing w:after="0"/>
        <w:ind w:left="0"/>
        <w:jc w:val="both"/>
      </w:pPr>
      <w:r>
        <w:rPr>
          <w:rFonts w:ascii="Times New Roman"/>
          <w:b w:val="false"/>
          <w:i w:val="false"/>
          <w:color w:val="000000"/>
          <w:sz w:val="28"/>
        </w:rPr>
        <w:t>
      9) Қазақстан Республикасында мүгедектердің құқықтарын қамтамасыз етуге және өмір сүру сапасын жақсартуға;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алып тасталды - Шығыс Қазақстан облыстық мәслихатының 30.11.2021 </w:t>
      </w:r>
      <w:r>
        <w:rPr>
          <w:rFonts w:ascii="Times New Roman"/>
          <w:b w:val="false"/>
          <w:i w:val="false"/>
          <w:color w:val="000000"/>
          <w:sz w:val="28"/>
        </w:rPr>
        <w:t>№ 11/87-VII</w:t>
      </w:r>
      <w:r>
        <w:rPr>
          <w:rFonts w:ascii="Times New Roman"/>
          <w:b w:val="false"/>
          <w:i w:val="false"/>
          <w:color w:val="ff0000"/>
          <w:sz w:val="28"/>
        </w:rPr>
        <w:t xml:space="preserve">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еңбек нарығын дамытуға;</w:t>
      </w:r>
    </w:p>
    <w:p>
      <w:pPr>
        <w:spacing w:after="0"/>
        <w:ind w:left="0"/>
        <w:jc w:val="both"/>
      </w:pPr>
      <w:r>
        <w:rPr>
          <w:rFonts w:ascii="Times New Roman"/>
          <w:b w:val="false"/>
          <w:i w:val="false"/>
          <w:color w:val="000000"/>
          <w:sz w:val="28"/>
        </w:rPr>
        <w:t>
      12)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p>
      <w:pPr>
        <w:spacing w:after="0"/>
        <w:ind w:left="0"/>
        <w:jc w:val="both"/>
      </w:pPr>
      <w:r>
        <w:rPr>
          <w:rFonts w:ascii="Times New Roman"/>
          <w:b w:val="false"/>
          <w:i w:val="false"/>
          <w:color w:val="000000"/>
          <w:sz w:val="28"/>
        </w:rPr>
        <w:t>
      12-1) Қазақстан Республикасының Ұлттық қорынан берілетін нысаналы трансферт қаражаты есебінен арнаулы мекемелердің, айдауыл қызметінің, кезекші бөлімдердің және жедел басқару орталықтарының, кинологиялық бөлімшелердің қызметкерлеріне және учаскелік полиция инспекторларының көмекшілеріне тұрғын үйді жалдау (жалға алу) үшін өтемақы төлеуге және тұрғын үй төлемдеріне;</w:t>
      </w:r>
    </w:p>
    <w:bookmarkStart w:name="z39" w:id="11"/>
    <w:p>
      <w:pPr>
        <w:spacing w:after="0"/>
        <w:ind w:left="0"/>
        <w:jc w:val="both"/>
      </w:pPr>
      <w:r>
        <w:rPr>
          <w:rFonts w:ascii="Times New Roman"/>
          <w:b w:val="false"/>
          <w:i w:val="false"/>
          <w:color w:val="000000"/>
          <w:sz w:val="28"/>
        </w:rPr>
        <w:t>
      12-2) объектілерді күзету функцияларын бәсекелес ортаға беруге;</w:t>
      </w:r>
    </w:p>
    <w:bookmarkEnd w:id="11"/>
    <w:p>
      <w:pPr>
        <w:spacing w:after="0"/>
        <w:ind w:left="0"/>
        <w:jc w:val="both"/>
      </w:pPr>
      <w:r>
        <w:rPr>
          <w:rFonts w:ascii="Times New Roman"/>
          <w:b w:val="false"/>
          <w:i w:val="false"/>
          <w:color w:val="000000"/>
          <w:sz w:val="28"/>
        </w:rPr>
        <w:t>
      12-3) ішкі істер органдары азаматтық қызметшілерінің қатарындағы медицина қызметкерлерінің еңбекақысын арттыруға;</w:t>
      </w:r>
    </w:p>
    <w:p>
      <w:pPr>
        <w:spacing w:after="0"/>
        <w:ind w:left="0"/>
        <w:jc w:val="both"/>
      </w:pPr>
      <w:r>
        <w:rPr>
          <w:rFonts w:ascii="Times New Roman"/>
          <w:b w:val="false"/>
          <w:i w:val="false"/>
          <w:color w:val="000000"/>
          <w:sz w:val="28"/>
        </w:rPr>
        <w:t>
      13) мектепке дейінгі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14) мемлекеттік мектепке дейінгі білім беру ұйымдарының дене шынықтыру педагогтеріне сабақтан тыс іс-шараларды өткізгені үшін қосымша ақы төлеуге;</w:t>
      </w:r>
    </w:p>
    <w:p>
      <w:pPr>
        <w:spacing w:after="0"/>
        <w:ind w:left="0"/>
        <w:jc w:val="both"/>
      </w:pPr>
      <w:r>
        <w:rPr>
          <w:rFonts w:ascii="Times New Roman"/>
          <w:b w:val="false"/>
          <w:i w:val="false"/>
          <w:color w:val="000000"/>
          <w:sz w:val="28"/>
        </w:rPr>
        <w:t>
      15) мемлекеттік мектепке дейінгі білім беру ұйымдарының педагогтеріне біліктілік санаты үшін қосымша ақы төлеуге;</w:t>
      </w:r>
    </w:p>
    <w:p>
      <w:pPr>
        <w:spacing w:after="0"/>
        <w:ind w:left="0"/>
        <w:jc w:val="both"/>
      </w:pPr>
      <w:r>
        <w:rPr>
          <w:rFonts w:ascii="Times New Roman"/>
          <w:b w:val="false"/>
          <w:i w:val="false"/>
          <w:color w:val="000000"/>
          <w:sz w:val="28"/>
        </w:rPr>
        <w:t>
      16) мемлекеттік орта білім беру ұйымдарында жан басына шаққандағы қаржыландыруды іске асыруға;</w:t>
      </w:r>
    </w:p>
    <w:p>
      <w:pPr>
        <w:spacing w:after="0"/>
        <w:ind w:left="0"/>
        <w:jc w:val="both"/>
      </w:pPr>
      <w:r>
        <w:rPr>
          <w:rFonts w:ascii="Times New Roman"/>
          <w:b w:val="false"/>
          <w:i w:val="false"/>
          <w:color w:val="000000"/>
          <w:sz w:val="28"/>
        </w:rPr>
        <w:t>
      17) ересектерге арналған қосымша білім беру ұйымдарын қоспағанда, мемлекеттік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18) ересектерге арналған қосымша білім беру ұйымдарын қоспағанда, мемлекеттік білім беру ұйымдарының педагогтеріне біліктілік санаты үшін қосымша ақы төлеуге;</w:t>
      </w:r>
    </w:p>
    <w:p>
      <w:pPr>
        <w:spacing w:after="0"/>
        <w:ind w:left="0"/>
        <w:jc w:val="both"/>
      </w:pPr>
      <w:r>
        <w:rPr>
          <w:rFonts w:ascii="Times New Roman"/>
          <w:b w:val="false"/>
          <w:i w:val="false"/>
          <w:color w:val="000000"/>
          <w:sz w:val="28"/>
        </w:rPr>
        <w:t>
      19) мемлекеттік орта білім беру ұйымдарының дене шынықтыру педагогтеріне сабақтан тыс іс-шараларды өткізгені үшін қосымша ақы төлеуге;</w:t>
      </w:r>
    </w:p>
    <w:p>
      <w:pPr>
        <w:spacing w:after="0"/>
        <w:ind w:left="0"/>
        <w:jc w:val="both"/>
      </w:pPr>
      <w:r>
        <w:rPr>
          <w:rFonts w:ascii="Times New Roman"/>
          <w:b w:val="false"/>
          <w:i w:val="false"/>
          <w:color w:val="000000"/>
          <w:sz w:val="28"/>
        </w:rPr>
        <w:t>
      20) мемлекеттік орта білім беру ұйымдарының әдістемелік орталықтарының (кабинеттерінің) әдіскерлеріне магистр дәрежесі үшін қосымша ақы төлеуге;</w:t>
      </w:r>
    </w:p>
    <w:p>
      <w:pPr>
        <w:spacing w:after="0"/>
        <w:ind w:left="0"/>
        <w:jc w:val="both"/>
      </w:pPr>
      <w:r>
        <w:rPr>
          <w:rFonts w:ascii="Times New Roman"/>
          <w:b w:val="false"/>
          <w:i w:val="false"/>
          <w:color w:val="000000"/>
          <w:sz w:val="28"/>
        </w:rPr>
        <w:t>
      21) мемлекеттік техникалық және кәсіптік, орта білімнен кейінгі білім беру ұйымдарының дене шынықтыру педагогтеріне сабақтан тыс іс-шараларды өткізгені үшін қосымша ақы төлеуге;</w:t>
      </w:r>
    </w:p>
    <w:p>
      <w:pPr>
        <w:spacing w:after="0"/>
        <w:ind w:left="0"/>
        <w:jc w:val="both"/>
      </w:pPr>
      <w:r>
        <w:rPr>
          <w:rFonts w:ascii="Times New Roman"/>
          <w:b w:val="false"/>
          <w:i w:val="false"/>
          <w:color w:val="000000"/>
          <w:sz w:val="28"/>
        </w:rPr>
        <w:t>
      22) "Жас маман" жобасы шеңберінде колледждер үшін жабдықтар сатып алуға;</w:t>
      </w:r>
    </w:p>
    <w:p>
      <w:pPr>
        <w:spacing w:after="0"/>
        <w:ind w:left="0"/>
        <w:jc w:val="both"/>
      </w:pPr>
      <w:r>
        <w:rPr>
          <w:rFonts w:ascii="Times New Roman"/>
          <w:b w:val="false"/>
          <w:i w:val="false"/>
          <w:color w:val="000000"/>
          <w:sz w:val="28"/>
        </w:rPr>
        <w:t>
      23) мемлекеттік техникалық және кәсіптік, орта білімнен кейінгі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24) мемлекеттік техникалық және кәсіптік, орта білімнен кейінгі білім беру ұйымдарының педагогтеріне біліктілік санаты үшін қосымша ақы төлеуге;</w:t>
      </w:r>
    </w:p>
    <w:p>
      <w:pPr>
        <w:spacing w:after="0"/>
        <w:ind w:left="0"/>
        <w:jc w:val="both"/>
      </w:pPr>
      <w:r>
        <w:rPr>
          <w:rFonts w:ascii="Times New Roman"/>
          <w:b w:val="false"/>
          <w:i w:val="false"/>
          <w:color w:val="000000"/>
          <w:sz w:val="28"/>
        </w:rPr>
        <w:t>
      25) көпбалалы және аз қамтылған отбасылардың балалары үшін жоғары білімі бар мамандарды даярлауға мемлекеттік білім беру тапсырысын орналастыруға;</w:t>
      </w:r>
    </w:p>
    <w:p>
      <w:pPr>
        <w:spacing w:after="0"/>
        <w:ind w:left="0"/>
        <w:jc w:val="both"/>
      </w:pPr>
      <w:r>
        <w:rPr>
          <w:rFonts w:ascii="Times New Roman"/>
          <w:b w:val="false"/>
          <w:i w:val="false"/>
          <w:color w:val="000000"/>
          <w:sz w:val="28"/>
        </w:rPr>
        <w:t>
      26) медициналық ұйымның жыныстық құмарлықты төмендететін, сот шешімі негізінде жүзеге асырылатын іс-шараларды өткізуіне;</w:t>
      </w:r>
    </w:p>
    <w:p>
      <w:pPr>
        <w:spacing w:after="0"/>
        <w:ind w:left="0"/>
        <w:jc w:val="both"/>
      </w:pPr>
      <w:r>
        <w:rPr>
          <w:rFonts w:ascii="Times New Roman"/>
          <w:b w:val="false"/>
          <w:i w:val="false"/>
          <w:color w:val="000000"/>
          <w:sz w:val="28"/>
        </w:rPr>
        <w:t>
      27) қаржы лизингі шарттарымен сатып алынған санитариялық көлік бойынша лизинг төлемдерін өтеуге;</w:t>
      </w:r>
    </w:p>
    <w:p>
      <w:pPr>
        <w:spacing w:after="0"/>
        <w:ind w:left="0"/>
        <w:jc w:val="both"/>
      </w:pPr>
      <w:r>
        <w:rPr>
          <w:rFonts w:ascii="Times New Roman"/>
          <w:b w:val="false"/>
          <w:i w:val="false"/>
          <w:color w:val="000000"/>
          <w:sz w:val="28"/>
        </w:rPr>
        <w:t>
      28) вакциналарды және басқа да иммундық-биологиялық препараттарды сатып алуға;</w:t>
      </w:r>
    </w:p>
    <w:p>
      <w:pPr>
        <w:spacing w:after="0"/>
        <w:ind w:left="0"/>
        <w:jc w:val="both"/>
      </w:pPr>
      <w:r>
        <w:rPr>
          <w:rFonts w:ascii="Times New Roman"/>
          <w:b w:val="false"/>
          <w:i w:val="false"/>
          <w:color w:val="000000"/>
          <w:sz w:val="28"/>
        </w:rPr>
        <w:t>
      29) саламатты өмір салтын насихаттауға;</w:t>
      </w:r>
    </w:p>
    <w:p>
      <w:pPr>
        <w:spacing w:after="0"/>
        <w:ind w:left="0"/>
        <w:jc w:val="both"/>
      </w:pPr>
      <w:r>
        <w:rPr>
          <w:rFonts w:ascii="Times New Roman"/>
          <w:b w:val="false"/>
          <w:i w:val="false"/>
          <w:color w:val="000000"/>
          <w:sz w:val="28"/>
        </w:rPr>
        <w:t>
      30) ЖИТС профилактикасы және оған қарсы күрес жөніндегі іс-шараларды іске асыруға;</w:t>
      </w:r>
    </w:p>
    <w:p>
      <w:pPr>
        <w:spacing w:after="0"/>
        <w:ind w:left="0"/>
        <w:jc w:val="both"/>
      </w:pPr>
      <w:r>
        <w:rPr>
          <w:rFonts w:ascii="Times New Roman"/>
          <w:b w:val="false"/>
          <w:i w:val="false"/>
          <w:color w:val="000000"/>
          <w:sz w:val="28"/>
        </w:rPr>
        <w:t>
      31) техникалық және кәсіптік, орта білімнен кейінгі білім беру ұйымдарында білім алушыларға мемлекеттік стипендия мөлшерін ұлғайтуға;</w:t>
      </w:r>
    </w:p>
    <w:p>
      <w:pPr>
        <w:spacing w:after="0"/>
        <w:ind w:left="0"/>
        <w:jc w:val="both"/>
      </w:pPr>
      <w:r>
        <w:rPr>
          <w:rFonts w:ascii="Times New Roman"/>
          <w:b w:val="false"/>
          <w:i w:val="false"/>
          <w:color w:val="000000"/>
          <w:sz w:val="28"/>
        </w:rPr>
        <w:t>
      32) жергілікті атқарушы органдардың денсаулық сақтау саласындағы ұйымдары қызметкерлерінің жалақысын көтеруге;</w:t>
      </w:r>
    </w:p>
    <w:bookmarkStart w:name="z40" w:id="12"/>
    <w:p>
      <w:pPr>
        <w:spacing w:after="0"/>
        <w:ind w:left="0"/>
        <w:jc w:val="both"/>
      </w:pPr>
      <w:r>
        <w:rPr>
          <w:rFonts w:ascii="Times New Roman"/>
          <w:b w:val="false"/>
          <w:i w:val="false"/>
          <w:color w:val="000000"/>
          <w:sz w:val="28"/>
        </w:rPr>
        <w:t>
      32-1) Қазақстан Республикасының Ұлттық қорынан берілетін нысаналы трансферт есебінен дене шынықтыру және спорт саласындағы мемлекеттік ұйымдардың медицина қызметкерлерінің еңбегіне ақы төлеуді ұлғайтуға;</w:t>
      </w:r>
    </w:p>
    <w:bookmarkEnd w:id="12"/>
    <w:bookmarkStart w:name="z41" w:id="13"/>
    <w:p>
      <w:pPr>
        <w:spacing w:after="0"/>
        <w:ind w:left="0"/>
        <w:jc w:val="both"/>
      </w:pPr>
      <w:r>
        <w:rPr>
          <w:rFonts w:ascii="Times New Roman"/>
          <w:b w:val="false"/>
          <w:i w:val="false"/>
          <w:color w:val="000000"/>
          <w:sz w:val="28"/>
        </w:rPr>
        <w:t>
      32-2) (COVID-19) коронавирусымен күрес шеңберінде эпидемияға қарсы іс-шараларға тартылған медицина қызметкерлеріне үстемақылар төлеуге;</w:t>
      </w:r>
    </w:p>
    <w:bookmarkEnd w:id="13"/>
    <w:p>
      <w:pPr>
        <w:spacing w:after="0"/>
        <w:ind w:left="0"/>
        <w:jc w:val="both"/>
      </w:pPr>
      <w:r>
        <w:rPr>
          <w:rFonts w:ascii="Times New Roman"/>
          <w:b w:val="false"/>
          <w:i w:val="false"/>
          <w:color w:val="000000"/>
          <w:sz w:val="28"/>
        </w:rPr>
        <w:t>
      32-3) мектепке дейінгі білім беру ұйымдарының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w:t>
      </w:r>
    </w:p>
    <w:p>
      <w:pPr>
        <w:spacing w:after="0"/>
        <w:ind w:left="0"/>
        <w:jc w:val="both"/>
      </w:pPr>
      <w:r>
        <w:rPr>
          <w:rFonts w:ascii="Times New Roman"/>
          <w:b w:val="false"/>
          <w:i w:val="false"/>
          <w:color w:val="000000"/>
          <w:sz w:val="28"/>
        </w:rPr>
        <w:t>
      32-4) мемлекеттік орта білім беру ұйымдарының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w:t>
      </w:r>
    </w:p>
    <w:p>
      <w:pPr>
        <w:spacing w:after="0"/>
        <w:ind w:left="0"/>
        <w:jc w:val="both"/>
      </w:pPr>
      <w:r>
        <w:rPr>
          <w:rFonts w:ascii="Times New Roman"/>
          <w:b w:val="false"/>
          <w:i w:val="false"/>
          <w:color w:val="000000"/>
          <w:sz w:val="28"/>
        </w:rPr>
        <w:t>
      32-5) техникалық және кәсіптік, орта білімнен кейінгі білім беретін мемлекеттік ұйымдардың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w:t>
      </w:r>
    </w:p>
    <w:p>
      <w:pPr>
        <w:spacing w:after="0"/>
        <w:ind w:left="0"/>
        <w:jc w:val="both"/>
      </w:pPr>
      <w:r>
        <w:rPr>
          <w:rFonts w:ascii="Times New Roman"/>
          <w:b w:val="false"/>
          <w:i w:val="false"/>
          <w:color w:val="000000"/>
          <w:sz w:val="28"/>
        </w:rPr>
        <w:t>
      33)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p>
      <w:pPr>
        <w:spacing w:after="0"/>
        <w:ind w:left="0"/>
        <w:jc w:val="both"/>
      </w:pPr>
      <w:r>
        <w:rPr>
          <w:rFonts w:ascii="Times New Roman"/>
          <w:b w:val="false"/>
          <w:i w:val="false"/>
          <w:color w:val="000000"/>
          <w:sz w:val="28"/>
        </w:rPr>
        <w:t>
      34) дене шынықтыру және спорт саласындағы мемлекеттік орта және қосымша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35) "Ауыл-Ел бесігі" жобасы шеңберінде ауылдық елді мекендердегі әлеуметтік және инженерлік инфрақұрылым бойынша іс-шараларды іске асыруға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35-1) аудандық маңызы бар қалалардың, ауылдардың, кенттердің, ауылдық округтердің әкімдерін Қазақстан Республикасының Ұлттық қорынан берілетін нысаналы трансферт есебінен сайлауды қамтамасыз етуге және өткізуге;</w:t>
      </w:r>
    </w:p>
    <w:p>
      <w:pPr>
        <w:spacing w:after="0"/>
        <w:ind w:left="0"/>
        <w:jc w:val="both"/>
      </w:pPr>
      <w:r>
        <w:rPr>
          <w:rFonts w:ascii="Times New Roman"/>
          <w:b w:val="false"/>
          <w:i w:val="false"/>
          <w:color w:val="000000"/>
          <w:sz w:val="28"/>
        </w:rPr>
        <w:t>
      36)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w:t>
      </w:r>
    </w:p>
    <w:p>
      <w:pPr>
        <w:spacing w:after="0"/>
        <w:ind w:left="0"/>
        <w:jc w:val="both"/>
      </w:pPr>
      <w:r>
        <w:rPr>
          <w:rFonts w:ascii="Times New Roman"/>
          <w:b w:val="false"/>
          <w:i w:val="false"/>
          <w:color w:val="000000"/>
          <w:sz w:val="28"/>
        </w:rPr>
        <w:t>
      37) "Бизнестің жол картасы-2025" бизнесті қолдау мен дамытудың мемлекеттік бағдарламасы және Басым жобаларды кредиттеу тетігі шеңберінде кредиттер бойынша сыйақы мөлшерлемесін субсидиялауға және кепілдендіруге;</w:t>
      </w:r>
    </w:p>
    <w:p>
      <w:pPr>
        <w:spacing w:after="0"/>
        <w:ind w:left="0"/>
        <w:jc w:val="both"/>
      </w:pPr>
      <w:r>
        <w:rPr>
          <w:rFonts w:ascii="Times New Roman"/>
          <w:b w:val="false"/>
          <w:i w:val="false"/>
          <w:color w:val="000000"/>
          <w:sz w:val="28"/>
        </w:rPr>
        <w:t>
      38) көлiк инфрақұрылымының басым жобаларын қаржыландыруға;</w:t>
      </w:r>
    </w:p>
    <w:p>
      <w:pPr>
        <w:spacing w:after="0"/>
        <w:ind w:left="0"/>
        <w:jc w:val="both"/>
      </w:pPr>
      <w:r>
        <w:rPr>
          <w:rFonts w:ascii="Times New Roman"/>
          <w:b w:val="false"/>
          <w:i w:val="false"/>
          <w:color w:val="000000"/>
          <w:sz w:val="28"/>
        </w:rPr>
        <w:t>
      39) халықтың әлеуметтік жағынан әлсіз топтарына және (немесе) аз қамтылған көпбалалы отбасыларға коммуналдық тұрғын үй қорының тұрғынжайын сатып алуға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40) ішкі істер органдары қызметкерлерінің лауазымдық айлықақыларын көтеруге.</w:t>
      </w:r>
    </w:p>
    <w:p>
      <w:pPr>
        <w:spacing w:after="0"/>
        <w:ind w:left="0"/>
        <w:jc w:val="both"/>
      </w:pPr>
      <w:r>
        <w:rPr>
          <w:rFonts w:ascii="Times New Roman"/>
          <w:b w:val="false"/>
          <w:i w:val="false"/>
          <w:color w:val="000000"/>
          <w:sz w:val="28"/>
        </w:rPr>
        <w:t>
      2021 жылға аудандар (облыстық маңызы бар қалалар) бюджеттеріне республикалық бюджеттен ағымдағы нысаналы трансферттерді бөлу Шығыс Қазақстан облысы әкімдігінің қаулысымен айқындалады.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w:t>
      </w:r>
      <w:r>
        <w:rPr>
          <w:rFonts w:ascii="Times New Roman"/>
          <w:b w:val="false"/>
          <w:i/>
          <w:color w:val="000000"/>
          <w:sz w:val="28"/>
        </w:rPr>
        <w:t>0</w:t>
      </w:r>
      <w:r>
        <w:rPr>
          <w:rFonts w:ascii="Times New Roman"/>
          <w:b w:val="false"/>
          <w:i/>
          <w:color w:val="000000"/>
          <w:sz w:val="28"/>
        </w:rPr>
        <w:t>-тармақ</w:t>
      </w:r>
      <w:r>
        <w:rPr>
          <w:rFonts w:ascii="Times New Roman"/>
          <w:b w:val="false"/>
          <w:i/>
          <w:color w:val="000000"/>
          <w:sz w:val="28"/>
        </w:rPr>
        <w:t>қа</w:t>
      </w:r>
      <w:r>
        <w:rPr>
          <w:rFonts w:ascii="Times New Roman"/>
          <w:b w:val="false"/>
          <w:i w:val="false"/>
          <w:color w:val="000000"/>
          <w:sz w:val="28"/>
        </w:rPr>
        <w:t xml:space="preserve"> </w:t>
      </w:r>
      <w:r>
        <w:rPr>
          <w:rFonts w:ascii="Times New Roman"/>
          <w:b w:val="false"/>
          <w:i/>
          <w:color w:val="000000"/>
          <w:sz w:val="28"/>
        </w:rPr>
        <w:t>өзгеріс</w:t>
      </w:r>
      <w:r>
        <w:rPr>
          <w:rFonts w:ascii="Times New Roman"/>
          <w:b w:val="false"/>
          <w:i/>
          <w:color w:val="000000"/>
          <w:sz w:val="28"/>
        </w:rPr>
        <w:t>тер</w:t>
      </w:r>
      <w:r>
        <w:rPr>
          <w:rFonts w:ascii="Times New Roman"/>
          <w:b w:val="false"/>
          <w:i/>
          <w:color w:val="000000"/>
          <w:sz w:val="28"/>
        </w:rPr>
        <w:t xml:space="preserve"> енгізілді</w:t>
      </w:r>
      <w:r>
        <w:rPr>
          <w:rFonts w:ascii="Times New Roman"/>
          <w:b w:val="false"/>
          <w:i/>
          <w:color w:val="000000"/>
          <w:sz w:val="28"/>
        </w:rPr>
        <w:t xml:space="preserve"> - Шығыс Қазақстан облыстық мәслихатының </w:t>
      </w:r>
      <w:r>
        <w:rPr>
          <w:rFonts w:ascii="Times New Roman"/>
          <w:b w:val="false"/>
          <w:i/>
          <w:color w:val="000000"/>
          <w:sz w:val="28"/>
        </w:rPr>
        <w:t>03</w:t>
      </w:r>
      <w:r>
        <w:rPr>
          <w:rFonts w:ascii="Times New Roman"/>
          <w:b w:val="false"/>
          <w:i/>
          <w:color w:val="000000"/>
          <w:sz w:val="28"/>
        </w:rPr>
        <w:t>.</w:t>
      </w:r>
      <w:r>
        <w:rPr>
          <w:rFonts w:ascii="Times New Roman"/>
          <w:b w:val="false"/>
          <w:i/>
          <w:color w:val="000000"/>
          <w:sz w:val="28"/>
        </w:rPr>
        <w:t>03</w:t>
      </w:r>
      <w:r>
        <w:rPr>
          <w:rFonts w:ascii="Times New Roman"/>
          <w:b w:val="false"/>
          <w:i/>
          <w:color w:val="000000"/>
          <w:sz w:val="28"/>
        </w:rPr>
        <w:t>.202</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val="false"/>
          <w:color w:val="000000"/>
          <w:sz w:val="28"/>
        </w:rPr>
        <w:t>№ 3/13-VII</w:t>
      </w:r>
      <w:r>
        <w:rPr>
          <w:rFonts w:ascii="Times New Roman"/>
          <w:b w:val="false"/>
          <w:i/>
          <w:color w:val="000000"/>
          <w:sz w:val="28"/>
        </w:rPr>
        <w:t>; 02</w:t>
      </w:r>
      <w:r>
        <w:rPr>
          <w:rFonts w:ascii="Times New Roman"/>
          <w:b w:val="false"/>
          <w:i/>
          <w:color w:val="000000"/>
          <w:sz w:val="28"/>
        </w:rPr>
        <w:t>.</w:t>
      </w:r>
      <w:r>
        <w:rPr>
          <w:rFonts w:ascii="Times New Roman"/>
          <w:b w:val="false"/>
          <w:i/>
          <w:color w:val="000000"/>
          <w:sz w:val="28"/>
        </w:rPr>
        <w:t>06</w:t>
      </w:r>
      <w:r>
        <w:rPr>
          <w:rFonts w:ascii="Times New Roman"/>
          <w:b w:val="false"/>
          <w:i/>
          <w:color w:val="000000"/>
          <w:sz w:val="28"/>
        </w:rPr>
        <w:t>.202</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val="false"/>
          <w:color w:val="000000"/>
          <w:sz w:val="28"/>
        </w:rPr>
        <w:t>№ 5/46-VII</w:t>
      </w:r>
      <w:r>
        <w:rPr>
          <w:rFonts w:ascii="Times New Roman"/>
          <w:b w:val="false"/>
          <w:i w:val="false"/>
          <w:color w:val="000000"/>
          <w:sz w:val="28"/>
        </w:rPr>
        <w:t xml:space="preserve">; </w:t>
      </w:r>
      <w:r>
        <w:rPr>
          <w:rFonts w:ascii="Times New Roman"/>
          <w:b w:val="false"/>
          <w:i/>
          <w:color w:val="000000"/>
          <w:sz w:val="28"/>
        </w:rPr>
        <w:t>1</w:t>
      </w:r>
      <w:r>
        <w:rPr>
          <w:rFonts w:ascii="Times New Roman"/>
          <w:b w:val="false"/>
          <w:i/>
          <w:color w:val="000000"/>
          <w:sz w:val="28"/>
        </w:rPr>
        <w:t>0</w:t>
      </w:r>
      <w:r>
        <w:rPr>
          <w:rFonts w:ascii="Times New Roman"/>
          <w:b w:val="false"/>
          <w:i/>
          <w:color w:val="000000"/>
          <w:sz w:val="28"/>
        </w:rPr>
        <w:t>.</w:t>
      </w:r>
      <w:r>
        <w:rPr>
          <w:rFonts w:ascii="Times New Roman"/>
          <w:b w:val="false"/>
          <w:i/>
          <w:color w:val="000000"/>
          <w:sz w:val="28"/>
        </w:rPr>
        <w:t>1</w:t>
      </w:r>
      <w:r>
        <w:rPr>
          <w:rFonts w:ascii="Times New Roman"/>
          <w:b w:val="false"/>
          <w:i/>
          <w:color w:val="000000"/>
          <w:sz w:val="28"/>
        </w:rPr>
        <w:t>1</w:t>
      </w:r>
      <w:r>
        <w:rPr>
          <w:rFonts w:ascii="Times New Roman"/>
          <w:b w:val="false"/>
          <w:i/>
          <w:color w:val="000000"/>
          <w:sz w:val="28"/>
        </w:rPr>
        <w:t>.202</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val="false"/>
          <w:color w:val="000000"/>
          <w:sz w:val="28"/>
        </w:rPr>
        <w:t>№ 10/82-VII</w:t>
      </w:r>
      <w:r>
        <w:rPr>
          <w:rFonts w:ascii="Times New Roman"/>
          <w:b w:val="false"/>
          <w:i/>
          <w:color w:val="000000"/>
          <w:sz w:val="28"/>
        </w:rPr>
        <w:t xml:space="preserve">; </w:t>
      </w:r>
      <w:r>
        <w:rPr>
          <w:rFonts w:ascii="Times New Roman"/>
          <w:b w:val="false"/>
          <w:i/>
          <w:color w:val="000000"/>
          <w:sz w:val="28"/>
        </w:rPr>
        <w:t>3</w:t>
      </w:r>
      <w:r>
        <w:rPr>
          <w:rFonts w:ascii="Times New Roman"/>
          <w:b w:val="false"/>
          <w:i/>
          <w:color w:val="000000"/>
          <w:sz w:val="28"/>
        </w:rPr>
        <w:t>0</w:t>
      </w:r>
      <w:r>
        <w:rPr>
          <w:rFonts w:ascii="Times New Roman"/>
          <w:b w:val="false"/>
          <w:i/>
          <w:color w:val="000000"/>
          <w:sz w:val="28"/>
        </w:rPr>
        <w:t>.</w:t>
      </w:r>
      <w:r>
        <w:rPr>
          <w:rFonts w:ascii="Times New Roman"/>
          <w:b w:val="false"/>
          <w:i/>
          <w:color w:val="000000"/>
          <w:sz w:val="28"/>
        </w:rPr>
        <w:t>1</w:t>
      </w:r>
      <w:r>
        <w:rPr>
          <w:rFonts w:ascii="Times New Roman"/>
          <w:b w:val="false"/>
          <w:i/>
          <w:color w:val="000000"/>
          <w:sz w:val="28"/>
        </w:rPr>
        <w:t>1</w:t>
      </w:r>
      <w:r>
        <w:rPr>
          <w:rFonts w:ascii="Times New Roman"/>
          <w:b w:val="false"/>
          <w:i/>
          <w:color w:val="000000"/>
          <w:sz w:val="28"/>
        </w:rPr>
        <w:t>.202</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val="false"/>
          <w:color w:val="000000"/>
          <w:sz w:val="28"/>
        </w:rPr>
        <w:t>№ 11/87-VI</w:t>
      </w:r>
      <w:r>
        <w:rPr>
          <w:rFonts w:ascii="Times New Roman"/>
          <w:b w:val="false"/>
          <w:i w:val="false"/>
          <w:color w:val="000000"/>
          <w:sz w:val="28"/>
        </w:rPr>
        <w:t xml:space="preserve"> </w:t>
      </w:r>
      <w:r>
        <w:rPr>
          <w:rFonts w:ascii="Times New Roman"/>
          <w:b w:val="false"/>
          <w:i/>
          <w:color w:val="000000"/>
          <w:sz w:val="28"/>
        </w:rPr>
        <w:t>шешім</w:t>
      </w:r>
      <w:r>
        <w:rPr>
          <w:rFonts w:ascii="Times New Roman"/>
          <w:b w:val="false"/>
          <w:i/>
          <w:color w:val="000000"/>
          <w:sz w:val="28"/>
        </w:rPr>
        <w:t>дер</w:t>
      </w:r>
      <w:r>
        <w:rPr>
          <w:rFonts w:ascii="Times New Roman"/>
          <w:b w:val="false"/>
          <w:i/>
          <w:color w:val="000000"/>
          <w:sz w:val="28"/>
        </w:rPr>
        <w:t>імен (01.01.202</w:t>
      </w:r>
      <w:r>
        <w:rPr>
          <w:rFonts w:ascii="Times New Roman"/>
          <w:b w:val="false"/>
          <w:i/>
          <w:color w:val="000000"/>
          <w:sz w:val="28"/>
        </w:rPr>
        <w:t>1</w:t>
      </w:r>
      <w:r>
        <w:rPr>
          <w:rFonts w:ascii="Times New Roman"/>
          <w:b w:val="false"/>
          <w:i/>
          <w:color w:val="000000"/>
          <w:sz w:val="28"/>
        </w:rPr>
        <w:t xml:space="preserve"> бастап қолданысқа енгізіледі).</w:t>
      </w:r>
    </w:p>
    <w:bookmarkStart w:name="z17" w:id="14"/>
    <w:p>
      <w:pPr>
        <w:spacing w:after="0"/>
        <w:ind w:left="0"/>
        <w:jc w:val="both"/>
      </w:pPr>
      <w:r>
        <w:rPr>
          <w:rFonts w:ascii="Times New Roman"/>
          <w:b w:val="false"/>
          <w:i w:val="false"/>
          <w:color w:val="000000"/>
          <w:sz w:val="28"/>
        </w:rPr>
        <w:t>
      11. 2021 жылға арналған облыстық бюджетте республикалық бюджеттен берілетін нысаналы даму трансферттері көзделсін:</w:t>
      </w:r>
    </w:p>
    <w:bookmarkEnd w:id="14"/>
    <w:p>
      <w:pPr>
        <w:spacing w:after="0"/>
        <w:ind w:left="0"/>
        <w:jc w:val="both"/>
      </w:pPr>
      <w:r>
        <w:rPr>
          <w:rFonts w:ascii="Times New Roman"/>
          <w:b w:val="false"/>
          <w:i w:val="false"/>
          <w:color w:val="000000"/>
          <w:sz w:val="28"/>
        </w:rPr>
        <w:t>
      1) инженерлік-коммуникациялық инфрақұрылымды дамытуға және (немесе) жайластыруға;</w:t>
      </w:r>
    </w:p>
    <w:p>
      <w:pPr>
        <w:spacing w:after="0"/>
        <w:ind w:left="0"/>
        <w:jc w:val="both"/>
      </w:pPr>
      <w:r>
        <w:rPr>
          <w:rFonts w:ascii="Times New Roman"/>
          <w:b w:val="false"/>
          <w:i w:val="false"/>
          <w:color w:val="000000"/>
          <w:sz w:val="28"/>
        </w:rPr>
        <w:t>
      1-1) әлеуметтік қамсыздандыру объектілерін салуға және реконструкциялауға;</w:t>
      </w:r>
    </w:p>
    <w:p>
      <w:pPr>
        <w:spacing w:after="0"/>
        <w:ind w:left="0"/>
        <w:jc w:val="both"/>
      </w:pPr>
      <w:r>
        <w:rPr>
          <w:rFonts w:ascii="Times New Roman"/>
          <w:b w:val="false"/>
          <w:i w:val="false"/>
          <w:color w:val="000000"/>
          <w:sz w:val="28"/>
        </w:rPr>
        <w:t>
      2) қалаларда сумен жабдықтау және су бұру жүйелерін дамытуға;</w:t>
      </w:r>
    </w:p>
    <w:p>
      <w:pPr>
        <w:spacing w:after="0"/>
        <w:ind w:left="0"/>
        <w:jc w:val="both"/>
      </w:pPr>
      <w:r>
        <w:rPr>
          <w:rFonts w:ascii="Times New Roman"/>
          <w:b w:val="false"/>
          <w:i w:val="false"/>
          <w:color w:val="000000"/>
          <w:sz w:val="28"/>
        </w:rPr>
        <w:t xml:space="preserve">
      3) ауылдық елді мекендерде сумен жабдықтау және су бұру жүйелерін дамытуға; </w:t>
      </w:r>
    </w:p>
    <w:p>
      <w:pPr>
        <w:spacing w:after="0"/>
        <w:ind w:left="0"/>
        <w:jc w:val="both"/>
      </w:pPr>
      <w:r>
        <w:rPr>
          <w:rFonts w:ascii="Times New Roman"/>
          <w:b w:val="false"/>
          <w:i w:val="false"/>
          <w:color w:val="000000"/>
          <w:sz w:val="28"/>
        </w:rPr>
        <w:t>
      4) көліктік инфрақұрылымды дамытуға;</w:t>
      </w:r>
    </w:p>
    <w:p>
      <w:pPr>
        <w:spacing w:after="0"/>
        <w:ind w:left="0"/>
        <w:jc w:val="both"/>
      </w:pPr>
      <w:r>
        <w:rPr>
          <w:rFonts w:ascii="Times New Roman"/>
          <w:b w:val="false"/>
          <w:i w:val="false"/>
          <w:color w:val="000000"/>
          <w:sz w:val="28"/>
        </w:rPr>
        <w:t>
      5) әуе көлігінің инфрақұрылымын дамытуға.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w:t>
      </w:r>
      <w:r>
        <w:rPr>
          <w:rFonts w:ascii="Times New Roman"/>
          <w:b w:val="false"/>
          <w:i/>
          <w:color w:val="000000"/>
          <w:sz w:val="28"/>
        </w:rPr>
        <w:t>1</w:t>
      </w:r>
      <w:r>
        <w:rPr>
          <w:rFonts w:ascii="Times New Roman"/>
          <w:b w:val="false"/>
          <w:i/>
          <w:color w:val="000000"/>
          <w:sz w:val="28"/>
        </w:rPr>
        <w:t>-тармақ</w:t>
      </w:r>
      <w:r>
        <w:rPr>
          <w:rFonts w:ascii="Times New Roman"/>
          <w:b w:val="false"/>
          <w:i/>
          <w:color w:val="000000"/>
          <w:sz w:val="28"/>
        </w:rPr>
        <w:t>қа</w:t>
      </w:r>
      <w:r>
        <w:rPr>
          <w:rFonts w:ascii="Times New Roman"/>
          <w:b w:val="false"/>
          <w:i w:val="false"/>
          <w:color w:val="000000"/>
          <w:sz w:val="28"/>
        </w:rPr>
        <w:t xml:space="preserve"> </w:t>
      </w:r>
      <w:r>
        <w:rPr>
          <w:rFonts w:ascii="Times New Roman"/>
          <w:b w:val="false"/>
          <w:i/>
          <w:color w:val="000000"/>
          <w:sz w:val="28"/>
        </w:rPr>
        <w:t>өзгеріс енгізілді</w:t>
      </w:r>
      <w:r>
        <w:rPr>
          <w:rFonts w:ascii="Times New Roman"/>
          <w:b w:val="false"/>
          <w:i/>
          <w:color w:val="000000"/>
          <w:sz w:val="28"/>
        </w:rPr>
        <w:t xml:space="preserve"> - Шығыс Қазақстан облыстық мәслихатының </w:t>
      </w:r>
      <w:r>
        <w:rPr>
          <w:rFonts w:ascii="Times New Roman"/>
          <w:b w:val="false"/>
          <w:i/>
          <w:color w:val="000000"/>
          <w:sz w:val="28"/>
        </w:rPr>
        <w:t>3</w:t>
      </w:r>
      <w:r>
        <w:rPr>
          <w:rFonts w:ascii="Times New Roman"/>
          <w:b w:val="false"/>
          <w:i/>
          <w:color w:val="000000"/>
          <w:sz w:val="28"/>
        </w:rPr>
        <w:t>0</w:t>
      </w:r>
      <w:r>
        <w:rPr>
          <w:rFonts w:ascii="Times New Roman"/>
          <w:b w:val="false"/>
          <w:i/>
          <w:color w:val="000000"/>
          <w:sz w:val="28"/>
        </w:rPr>
        <w:t>.</w:t>
      </w:r>
      <w:r>
        <w:rPr>
          <w:rFonts w:ascii="Times New Roman"/>
          <w:b w:val="false"/>
          <w:i/>
          <w:color w:val="000000"/>
          <w:sz w:val="28"/>
        </w:rPr>
        <w:t>1</w:t>
      </w:r>
      <w:r>
        <w:rPr>
          <w:rFonts w:ascii="Times New Roman"/>
          <w:b w:val="false"/>
          <w:i/>
          <w:color w:val="000000"/>
          <w:sz w:val="28"/>
        </w:rPr>
        <w:t>1</w:t>
      </w:r>
      <w:r>
        <w:rPr>
          <w:rFonts w:ascii="Times New Roman"/>
          <w:b w:val="false"/>
          <w:i/>
          <w:color w:val="000000"/>
          <w:sz w:val="28"/>
        </w:rPr>
        <w:t>.202</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val="false"/>
          <w:color w:val="000000"/>
          <w:sz w:val="28"/>
        </w:rPr>
        <w:t>№ 11/87-VI</w:t>
      </w:r>
      <w:r>
        <w:rPr>
          <w:rFonts w:ascii="Times New Roman"/>
          <w:b w:val="false"/>
          <w:i w:val="false"/>
          <w:color w:val="000000"/>
          <w:sz w:val="28"/>
        </w:rPr>
        <w:t xml:space="preserve"> </w:t>
      </w:r>
      <w:r>
        <w:rPr>
          <w:rFonts w:ascii="Times New Roman"/>
          <w:b w:val="false"/>
          <w:i/>
          <w:color w:val="000000"/>
          <w:sz w:val="28"/>
        </w:rPr>
        <w:t>шешімімен (01.01.202</w:t>
      </w:r>
      <w:r>
        <w:rPr>
          <w:rFonts w:ascii="Times New Roman"/>
          <w:b w:val="false"/>
          <w:i/>
          <w:color w:val="000000"/>
          <w:sz w:val="28"/>
        </w:rPr>
        <w:t>1</w:t>
      </w:r>
      <w:r>
        <w:rPr>
          <w:rFonts w:ascii="Times New Roman"/>
          <w:b w:val="false"/>
          <w:i/>
          <w:color w:val="000000"/>
          <w:sz w:val="28"/>
        </w:rPr>
        <w:t xml:space="preserve"> бастап қолданысқа енгізіледі).</w:t>
      </w:r>
    </w:p>
    <w:bookmarkStart w:name="z18" w:id="15"/>
    <w:p>
      <w:pPr>
        <w:spacing w:after="0"/>
        <w:ind w:left="0"/>
        <w:jc w:val="both"/>
      </w:pPr>
      <w:r>
        <w:rPr>
          <w:rFonts w:ascii="Times New Roman"/>
          <w:b w:val="false"/>
          <w:i w:val="false"/>
          <w:color w:val="000000"/>
          <w:sz w:val="28"/>
        </w:rPr>
        <w:t>
      12. 2021 жылға арналған облыстық бюджетте Қазақстан Республикасының Ұлттық қорынан бөлінетін нысаналы дамы трансферт есебінен республикалық бюджеттен берілетін нысаналы даму трансферттері көзделсін:</w:t>
      </w:r>
    </w:p>
    <w:bookmarkEnd w:id="15"/>
    <w:p>
      <w:pPr>
        <w:spacing w:after="0"/>
        <w:ind w:left="0"/>
        <w:jc w:val="both"/>
      </w:pPr>
      <w:r>
        <w:rPr>
          <w:rFonts w:ascii="Times New Roman"/>
          <w:b w:val="false"/>
          <w:i w:val="false"/>
          <w:color w:val="000000"/>
          <w:sz w:val="28"/>
        </w:rPr>
        <w:t>
      1) коммуналдық тұрғын үй қорының тұрғын үйін салуға және (немесе) реконструкциялауға;</w:t>
      </w:r>
    </w:p>
    <w:p>
      <w:pPr>
        <w:spacing w:after="0"/>
        <w:ind w:left="0"/>
        <w:jc w:val="both"/>
      </w:pPr>
      <w:r>
        <w:rPr>
          <w:rFonts w:ascii="Times New Roman"/>
          <w:b w:val="false"/>
          <w:i w:val="false"/>
          <w:color w:val="000000"/>
          <w:sz w:val="28"/>
        </w:rPr>
        <w:t>
      2) инженерлік-коммуникациялық инфрақұрылымды дамытуға және (немесе) жайластыруға;</w:t>
      </w:r>
    </w:p>
    <w:p>
      <w:pPr>
        <w:spacing w:after="0"/>
        <w:ind w:left="0"/>
        <w:jc w:val="both"/>
      </w:pPr>
      <w:r>
        <w:rPr>
          <w:rFonts w:ascii="Times New Roman"/>
          <w:b w:val="false"/>
          <w:i w:val="false"/>
          <w:color w:val="000000"/>
          <w:sz w:val="28"/>
        </w:rPr>
        <w:t>
      3) сумен жабдықтау және су бұру жүйелерін дамытуға;</w:t>
      </w:r>
    </w:p>
    <w:p>
      <w:pPr>
        <w:spacing w:after="0"/>
        <w:ind w:left="0"/>
        <w:jc w:val="both"/>
      </w:pPr>
      <w:r>
        <w:rPr>
          <w:rFonts w:ascii="Times New Roman"/>
          <w:b w:val="false"/>
          <w:i w:val="false"/>
          <w:color w:val="000000"/>
          <w:sz w:val="28"/>
        </w:rPr>
        <w:t>
      4) ауылдық елді мекендердегі сумен жабдықтау және су бұру жүйелерін дамытуға;</w:t>
      </w:r>
    </w:p>
    <w:p>
      <w:pPr>
        <w:spacing w:after="0"/>
        <w:ind w:left="0"/>
        <w:jc w:val="both"/>
      </w:pPr>
      <w:r>
        <w:rPr>
          <w:rFonts w:ascii="Times New Roman"/>
          <w:b w:val="false"/>
          <w:i w:val="false"/>
          <w:color w:val="000000"/>
          <w:sz w:val="28"/>
        </w:rPr>
        <w:t>
      4-1) көлік инфрақұрылымын дамыту;</w:t>
      </w:r>
    </w:p>
    <w:bookmarkStart w:name="z45" w:id="16"/>
    <w:p>
      <w:pPr>
        <w:spacing w:after="0"/>
        <w:ind w:left="0"/>
        <w:jc w:val="both"/>
      </w:pPr>
      <w:r>
        <w:rPr>
          <w:rFonts w:ascii="Times New Roman"/>
          <w:b w:val="false"/>
          <w:i w:val="false"/>
          <w:color w:val="000000"/>
          <w:sz w:val="28"/>
        </w:rPr>
        <w:t>
      4-2) әуе көлігі инфрақұрылымын дамыту;</w:t>
      </w:r>
    </w:p>
    <w:bookmarkEnd w:id="16"/>
    <w:p>
      <w:pPr>
        <w:spacing w:after="0"/>
        <w:ind w:left="0"/>
        <w:jc w:val="both"/>
      </w:pPr>
      <w:r>
        <w:rPr>
          <w:rFonts w:ascii="Times New Roman"/>
          <w:b w:val="false"/>
          <w:i w:val="false"/>
          <w:color w:val="000000"/>
          <w:sz w:val="28"/>
        </w:rPr>
        <w:t>
      5) шағын және моноқалалардағы бюджеттік инвестициялық жобаларды іске асыруға;</w:t>
      </w:r>
    </w:p>
    <w:p>
      <w:pPr>
        <w:spacing w:after="0"/>
        <w:ind w:left="0"/>
        <w:jc w:val="both"/>
      </w:pPr>
      <w:r>
        <w:rPr>
          <w:rFonts w:ascii="Times New Roman"/>
          <w:b w:val="false"/>
          <w:i w:val="false"/>
          <w:color w:val="000000"/>
          <w:sz w:val="28"/>
        </w:rPr>
        <w:t>
      6) Өңірлерді дамытудың 2025 жылға дейінгі мемлекеттік бағдарламасы шеңберінде инженерлік инфрақұрылымды дамытуға;</w:t>
      </w:r>
    </w:p>
    <w:p>
      <w:pPr>
        <w:spacing w:after="0"/>
        <w:ind w:left="0"/>
        <w:jc w:val="both"/>
      </w:pPr>
      <w:r>
        <w:rPr>
          <w:rFonts w:ascii="Times New Roman"/>
          <w:b w:val="false"/>
          <w:i w:val="false"/>
          <w:color w:val="000000"/>
          <w:sz w:val="28"/>
        </w:rPr>
        <w:t>
      6-1) "Бизнестің жол картасы – 2025" бизнесті қолдау мен дамытудың Мемлекеттік бағдарламасы шеңберінде индустриялық инфрақұрылымды дамыту;</w:t>
      </w:r>
    </w:p>
    <w:p>
      <w:pPr>
        <w:spacing w:after="0"/>
        <w:ind w:left="0"/>
        <w:jc w:val="both"/>
      </w:pPr>
      <w:r>
        <w:rPr>
          <w:rFonts w:ascii="Times New Roman"/>
          <w:b w:val="false"/>
          <w:i w:val="false"/>
          <w:color w:val="000000"/>
          <w:sz w:val="28"/>
        </w:rPr>
        <w:t>
      7) "Ауыл-Ел бесігі" жобасы шеңберінде ауылдық елді мекендердегі әлеуметтік және инженерлік инфрақұрылымдарды дамытуға.</w:t>
      </w:r>
    </w:p>
    <w:p>
      <w:pPr>
        <w:spacing w:after="0"/>
        <w:ind w:left="0"/>
        <w:jc w:val="both"/>
      </w:pPr>
      <w:r>
        <w:rPr>
          <w:rFonts w:ascii="Times New Roman"/>
          <w:b w:val="false"/>
          <w:i w:val="false"/>
          <w:color w:val="000000"/>
          <w:sz w:val="28"/>
        </w:rPr>
        <w:t>
      2021 жылға аудандар (облыстық маңызы бар қалалар) бюджеттеріне республикалық бюджеттен нысаналы даму трансферттерін бөлу Шығыс Қазақстан облысы әкімдігінің қаулысымен айқындалады.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w:t>
      </w:r>
      <w:r>
        <w:rPr>
          <w:rFonts w:ascii="Times New Roman"/>
          <w:b w:val="false"/>
          <w:i/>
          <w:color w:val="000000"/>
          <w:sz w:val="28"/>
        </w:rPr>
        <w:t>12</w:t>
      </w:r>
      <w:r>
        <w:rPr>
          <w:rFonts w:ascii="Times New Roman"/>
          <w:b w:val="false"/>
          <w:i/>
          <w:color w:val="000000"/>
          <w:sz w:val="28"/>
        </w:rPr>
        <w:t xml:space="preserve">-тармақ жаңа редакцияда - Шығыс Қазақстан облыстық мәслихатының </w:t>
      </w:r>
      <w:r>
        <w:rPr>
          <w:rFonts w:ascii="Times New Roman"/>
          <w:b w:val="false"/>
          <w:i/>
          <w:color w:val="000000"/>
          <w:sz w:val="28"/>
        </w:rPr>
        <w:t>02</w:t>
      </w:r>
      <w:r>
        <w:rPr>
          <w:rFonts w:ascii="Times New Roman"/>
          <w:b w:val="false"/>
          <w:i/>
          <w:color w:val="000000"/>
          <w:sz w:val="28"/>
        </w:rPr>
        <w:t>.</w:t>
      </w:r>
      <w:r>
        <w:rPr>
          <w:rFonts w:ascii="Times New Roman"/>
          <w:b w:val="false"/>
          <w:i/>
          <w:color w:val="000000"/>
          <w:sz w:val="28"/>
        </w:rPr>
        <w:t>06</w:t>
      </w:r>
      <w:r>
        <w:rPr>
          <w:rFonts w:ascii="Times New Roman"/>
          <w:b w:val="false"/>
          <w:i/>
          <w:color w:val="000000"/>
          <w:sz w:val="28"/>
        </w:rPr>
        <w:t>.202</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val="false"/>
          <w:color w:val="000000"/>
          <w:sz w:val="28"/>
        </w:rPr>
        <w:t>№ 5/46-VII</w:t>
      </w:r>
      <w:r>
        <w:rPr>
          <w:rFonts w:ascii="Times New Roman"/>
          <w:b w:val="false"/>
          <w:i/>
          <w:color w:val="000000"/>
          <w:sz w:val="28"/>
        </w:rPr>
        <w:t xml:space="preserve"> шешімімен (01.01.202</w:t>
      </w:r>
      <w:r>
        <w:rPr>
          <w:rFonts w:ascii="Times New Roman"/>
          <w:b w:val="false"/>
          <w:i/>
          <w:color w:val="000000"/>
          <w:sz w:val="28"/>
        </w:rPr>
        <w:t>1</w:t>
      </w:r>
      <w:r>
        <w:rPr>
          <w:rFonts w:ascii="Times New Roman"/>
          <w:b w:val="false"/>
          <w:i/>
          <w:color w:val="000000"/>
          <w:sz w:val="28"/>
        </w:rPr>
        <w:t xml:space="preserve"> бастап қолданысқа енгізіледі).</w:t>
      </w:r>
    </w:p>
    <w:bookmarkStart w:name="z19" w:id="17"/>
    <w:p>
      <w:pPr>
        <w:spacing w:after="0"/>
        <w:ind w:left="0"/>
        <w:jc w:val="both"/>
      </w:pPr>
      <w:r>
        <w:rPr>
          <w:rFonts w:ascii="Times New Roman"/>
          <w:b w:val="false"/>
          <w:i w:val="false"/>
          <w:color w:val="000000"/>
          <w:sz w:val="28"/>
        </w:rPr>
        <w:t>
      13. 2021 жылға арналған облыстық бюджетте республикалық бюджеттен берілетін кредиттер көзделсін:</w:t>
      </w:r>
    </w:p>
    <w:bookmarkEnd w:id="17"/>
    <w:p>
      <w:pPr>
        <w:spacing w:after="0"/>
        <w:ind w:left="0"/>
        <w:jc w:val="both"/>
      </w:pPr>
      <w:r>
        <w:rPr>
          <w:rFonts w:ascii="Times New Roman"/>
          <w:b w:val="false"/>
          <w:i w:val="false"/>
          <w:color w:val="000000"/>
          <w:sz w:val="28"/>
        </w:rPr>
        <w:t>
      1) нәтижелі жұмыспен қамтуды және жаппай кәсіпкерлікті дамытуға;</w:t>
      </w:r>
    </w:p>
    <w:p>
      <w:pPr>
        <w:spacing w:after="0"/>
        <w:ind w:left="0"/>
        <w:jc w:val="both"/>
      </w:pPr>
      <w:r>
        <w:rPr>
          <w:rFonts w:ascii="Times New Roman"/>
          <w:b w:val="false"/>
          <w:i w:val="false"/>
          <w:color w:val="000000"/>
          <w:sz w:val="28"/>
        </w:rPr>
        <w:t>
      1-1) Қазақстан Республикасының Ұлттық қорынан берілетін нысаналы трансферт есебінен 2020 – 2021 жылдарға арналған Жұмыспен қамту жол картасы шеңберінде кәсіпкерлік бастамаларды іске асыру;</w:t>
      </w:r>
    </w:p>
    <w:p>
      <w:pPr>
        <w:spacing w:after="0"/>
        <w:ind w:left="0"/>
        <w:jc w:val="both"/>
      </w:pPr>
      <w:r>
        <w:rPr>
          <w:rFonts w:ascii="Times New Roman"/>
          <w:b w:val="false"/>
          <w:i w:val="false"/>
          <w:color w:val="000000"/>
          <w:sz w:val="28"/>
        </w:rPr>
        <w:t>
      2) мамандарды әлеуметтік қолдау шараларын іске асыруға;</w:t>
      </w:r>
    </w:p>
    <w:p>
      <w:pPr>
        <w:spacing w:after="0"/>
        <w:ind w:left="0"/>
        <w:jc w:val="both"/>
      </w:pPr>
      <w:r>
        <w:rPr>
          <w:rFonts w:ascii="Times New Roman"/>
          <w:b w:val="false"/>
          <w:i w:val="false"/>
          <w:color w:val="000000"/>
          <w:sz w:val="28"/>
        </w:rPr>
        <w:t>
      3) облыс орталығында, Семей қаласында және моноқалаларда кәсіпкерлікті дамытуға жәрдемдесуге.</w:t>
      </w:r>
    </w:p>
    <w:p>
      <w:pPr>
        <w:spacing w:after="0"/>
        <w:ind w:left="0"/>
        <w:jc w:val="both"/>
      </w:pPr>
      <w:r>
        <w:rPr>
          <w:rFonts w:ascii="Times New Roman"/>
          <w:b w:val="false"/>
          <w:i w:val="false"/>
          <w:color w:val="000000"/>
          <w:sz w:val="28"/>
        </w:rPr>
        <w:t>
      2021 жылға аудандар (облыстық маңызы бар қалалар) бюджеттеріне республикалық бюджеттен кредиттер сомаларын бөлу Шығыс Қазақстан облысы әкімдігінің қаулысымен айқындалады.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w:t>
      </w:r>
      <w:r>
        <w:rPr>
          <w:rFonts w:ascii="Times New Roman"/>
          <w:b w:val="false"/>
          <w:i/>
          <w:color w:val="000000"/>
          <w:sz w:val="28"/>
        </w:rPr>
        <w:t>13</w:t>
      </w:r>
      <w:r>
        <w:rPr>
          <w:rFonts w:ascii="Times New Roman"/>
          <w:b w:val="false"/>
          <w:i/>
          <w:color w:val="000000"/>
          <w:sz w:val="28"/>
        </w:rPr>
        <w:t>-тармақ</w:t>
      </w:r>
      <w:r>
        <w:rPr>
          <w:rFonts w:ascii="Times New Roman"/>
          <w:b w:val="false"/>
          <w:i/>
          <w:color w:val="000000"/>
          <w:sz w:val="28"/>
        </w:rPr>
        <w:t>қа</w:t>
      </w:r>
      <w:r>
        <w:rPr>
          <w:rFonts w:ascii="Times New Roman"/>
          <w:b w:val="false"/>
          <w:i w:val="false"/>
          <w:color w:val="000000"/>
          <w:sz w:val="28"/>
        </w:rPr>
        <w:t xml:space="preserve"> </w:t>
      </w:r>
      <w:r>
        <w:rPr>
          <w:rFonts w:ascii="Times New Roman"/>
          <w:b w:val="false"/>
          <w:i/>
          <w:color w:val="000000"/>
          <w:sz w:val="28"/>
        </w:rPr>
        <w:t>өзгеріс енгізілді</w:t>
      </w:r>
      <w:r>
        <w:rPr>
          <w:rFonts w:ascii="Times New Roman"/>
          <w:b w:val="false"/>
          <w:i/>
          <w:color w:val="000000"/>
          <w:sz w:val="28"/>
        </w:rPr>
        <w:t xml:space="preserve"> - Шығыс Қазақстан облыстық мәслихатының </w:t>
      </w:r>
      <w:r>
        <w:rPr>
          <w:rFonts w:ascii="Times New Roman"/>
          <w:b w:val="false"/>
          <w:i/>
          <w:color w:val="000000"/>
          <w:sz w:val="28"/>
        </w:rPr>
        <w:t>04</w:t>
      </w:r>
      <w:r>
        <w:rPr>
          <w:rFonts w:ascii="Times New Roman"/>
          <w:b w:val="false"/>
          <w:i/>
          <w:color w:val="000000"/>
          <w:sz w:val="28"/>
        </w:rPr>
        <w:t>.</w:t>
      </w:r>
      <w:r>
        <w:rPr>
          <w:rFonts w:ascii="Times New Roman"/>
          <w:b w:val="false"/>
          <w:i/>
          <w:color w:val="000000"/>
          <w:sz w:val="28"/>
        </w:rPr>
        <w:t>08</w:t>
      </w:r>
      <w:r>
        <w:rPr>
          <w:rFonts w:ascii="Times New Roman"/>
          <w:b w:val="false"/>
          <w:i/>
          <w:color w:val="000000"/>
          <w:sz w:val="28"/>
        </w:rPr>
        <w:t>.202</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val="false"/>
          <w:color w:val="000000"/>
          <w:sz w:val="28"/>
        </w:rPr>
        <w:t>№ 7/58-VII</w:t>
      </w:r>
      <w:r>
        <w:rPr>
          <w:rFonts w:ascii="Times New Roman"/>
          <w:b w:val="false"/>
          <w:i/>
          <w:color w:val="000000"/>
          <w:sz w:val="28"/>
        </w:rPr>
        <w:t xml:space="preserve"> шешімімен (01.01.202</w:t>
      </w:r>
      <w:r>
        <w:rPr>
          <w:rFonts w:ascii="Times New Roman"/>
          <w:b w:val="false"/>
          <w:i/>
          <w:color w:val="000000"/>
          <w:sz w:val="28"/>
        </w:rPr>
        <w:t>1</w:t>
      </w:r>
      <w:r>
        <w:rPr>
          <w:rFonts w:ascii="Times New Roman"/>
          <w:b w:val="false"/>
          <w:i/>
          <w:color w:val="000000"/>
          <w:sz w:val="28"/>
        </w:rPr>
        <w:t xml:space="preserve"> бастап қолданысқа енгізіледі).</w:t>
      </w:r>
    </w:p>
    <w:bookmarkStart w:name="z20" w:id="18"/>
    <w:p>
      <w:pPr>
        <w:spacing w:after="0"/>
        <w:ind w:left="0"/>
        <w:jc w:val="both"/>
      </w:pPr>
      <w:r>
        <w:rPr>
          <w:rFonts w:ascii="Times New Roman"/>
          <w:b w:val="false"/>
          <w:i w:val="false"/>
          <w:color w:val="000000"/>
          <w:sz w:val="28"/>
        </w:rPr>
        <w:t>
      14. Осы шешім 2021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Нурасыл</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облыстық</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14 желтоқсандағы № 44/495-VI </w:t>
            </w:r>
            <w:r>
              <w:br/>
            </w:r>
            <w:r>
              <w:rPr>
                <w:rFonts w:ascii="Times New Roman"/>
                <w:b w:val="false"/>
                <w:i w:val="false"/>
                <w:color w:val="000000"/>
                <w:sz w:val="20"/>
              </w:rPr>
              <w:t>1 шешіміне қосымша</w:t>
            </w:r>
          </w:p>
        </w:tc>
      </w:tr>
    </w:tbl>
    <w:p>
      <w:pPr>
        <w:spacing w:after="0"/>
        <w:ind w:left="0"/>
        <w:jc w:val="left"/>
      </w:pPr>
      <w:r>
        <w:rPr>
          <w:rFonts w:ascii="Times New Roman"/>
          <w:b/>
          <w:i w:val="false"/>
          <w:color w:val="000000"/>
        </w:rPr>
        <w:t xml:space="preserve"> 2021 жылға арналған облыстық бюджет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1-қ</w:t>
      </w:r>
      <w:r>
        <w:rPr>
          <w:rFonts w:ascii="Times New Roman"/>
          <w:b w:val="false"/>
          <w:i/>
          <w:color w:val="000000"/>
          <w:sz w:val="28"/>
        </w:rPr>
        <w:t>осымша</w:t>
      </w:r>
      <w:r>
        <w:rPr>
          <w:rFonts w:ascii="Times New Roman"/>
          <w:b w:val="false"/>
          <w:i/>
          <w:color w:val="000000"/>
          <w:sz w:val="28"/>
        </w:rPr>
        <w:t xml:space="preserve"> жаңа редакцияда - Шығыс Қазақстан облыстық мәслихатының </w:t>
      </w:r>
      <w:r>
        <w:rPr>
          <w:rFonts w:ascii="Times New Roman"/>
          <w:b w:val="false"/>
          <w:i/>
          <w:color w:val="000000"/>
          <w:sz w:val="28"/>
        </w:rPr>
        <w:t>3</w:t>
      </w:r>
      <w:r>
        <w:rPr>
          <w:rFonts w:ascii="Times New Roman"/>
          <w:b w:val="false"/>
          <w:i/>
          <w:color w:val="000000"/>
          <w:sz w:val="28"/>
        </w:rPr>
        <w:t>0</w:t>
      </w:r>
      <w:r>
        <w:rPr>
          <w:rFonts w:ascii="Times New Roman"/>
          <w:b w:val="false"/>
          <w:i/>
          <w:color w:val="000000"/>
          <w:sz w:val="28"/>
        </w:rPr>
        <w:t>.</w:t>
      </w:r>
      <w:r>
        <w:rPr>
          <w:rFonts w:ascii="Times New Roman"/>
          <w:b w:val="false"/>
          <w:i/>
          <w:color w:val="000000"/>
          <w:sz w:val="28"/>
        </w:rPr>
        <w:t>1</w:t>
      </w:r>
      <w:r>
        <w:rPr>
          <w:rFonts w:ascii="Times New Roman"/>
          <w:b w:val="false"/>
          <w:i/>
          <w:color w:val="000000"/>
          <w:sz w:val="28"/>
        </w:rPr>
        <w:t>1</w:t>
      </w:r>
      <w:r>
        <w:rPr>
          <w:rFonts w:ascii="Times New Roman"/>
          <w:b w:val="false"/>
          <w:i/>
          <w:color w:val="000000"/>
          <w:sz w:val="28"/>
        </w:rPr>
        <w:t>.202</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val="false"/>
          <w:color w:val="000000"/>
          <w:sz w:val="28"/>
        </w:rPr>
        <w:t>№ 11/87-VI</w:t>
      </w:r>
      <w:r>
        <w:rPr>
          <w:rFonts w:ascii="Times New Roman"/>
          <w:b w:val="false"/>
          <w:i/>
          <w:color w:val="000000"/>
          <w:sz w:val="28"/>
        </w:rPr>
        <w:t xml:space="preserve"> шешімімен (01.01.202</w:t>
      </w:r>
      <w:r>
        <w:rPr>
          <w:rFonts w:ascii="Times New Roman"/>
          <w:b w:val="false"/>
          <w:i/>
          <w:color w:val="000000"/>
          <w:sz w:val="28"/>
        </w:rPr>
        <w:t>1</w:t>
      </w:r>
      <w:r>
        <w:rPr>
          <w:rFonts w:ascii="Times New Roman"/>
          <w:b w:val="false"/>
          <w:i/>
          <w:color w:val="000000"/>
          <w:sz w:val="28"/>
        </w:rPr>
        <w:t xml:space="preserve"> бастап қолданысқа енгізіледі)</w:t>
      </w:r>
      <w:r>
        <w:rPr>
          <w:rFonts w:ascii="Times New Roman"/>
          <w:b w:val="false"/>
          <w:i/>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553 255 729,0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47 630 038,1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20 124 701,7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20 124 701,7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20 124 701,7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15 933 267,6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15 933 267,6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15 933 267,6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11 572 062,4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11 393 062,4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маңызы бар ерекше қорғалатын табиғи аумақтарды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 үшін төленетін төлемақы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10 887 570,6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Қазақстан Республикасына шетелдік жұмыс күшін тартуға рұқсатты бергені және (немесе) ұзартқаны үшін алым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6 554 193,0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2 529 989,8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тулғаларға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тұрғын үй қорынан үйлердi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2 295 393,2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2 151 332,7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агентіктеріне үкіметтік сыртқы қарыз қаражаты есебінен жергілікті бюджеттен ішкі көздер есебінен берілген бюджеттік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2 860 162,4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2 860 162,4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мемлекеттік мекемелер салатын әкімшілік айыппұлдар, өсімпұлдар, санкциялар, өндіріп алулар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1 164 018,1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1 164 018,1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мекемелерге бекітілген мүлікті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499 068 528,0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127 578 296,0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127 578 296,0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1 214 146,1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облыстық бюджеттің ысырабын өтеуге арналған трансферттер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126 362 848,1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371 490 232,0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371 490 232,0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102 263 806,0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51 750 695,0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6 129 502,0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қорғанысқа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қоғамдық тәртіпке, қауіпсіздікке, құқықтық, сот, қылмыстық-атқару қызметіне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10 199 452,0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111 038 195,0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денсаулық сақтауға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5 580 001,3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көмекке және әлеуметтік қамсыздандыруға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9 947 266,0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шаруашылыққа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7 704 094,2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мәдениетке, спортқа, туризмге және ақпараттық кеңістiкке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12 839 923,0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отын-энергетика кешенiне және жер қойнауын пайдалануға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21 082 206,3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өнеркәсіпке, сәулет, қала құрылысы және құрылыс қызметіне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14 938 550,2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10 602 268,9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өзге де шығыстарға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6 704 701,2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554 246 991,7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4 674 581,8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3 219 350,4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2 611 607,8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1 913 176,8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371 772,7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371 730,7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827 732,9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759 840,4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244 916,4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416 603,5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416 603,5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391 867,2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315 529,2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14 496 112,8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14 496 112,8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14 496 112,8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13 548 866,5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936 625,3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211 060 009,4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20 644 213,2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20 644 213,2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13 262 557,0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7 381 656,2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159 735 422,9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148 109 257,3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3 909 699,7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2 873 073,5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5 385 814,2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102 558 199,9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33 373 374,0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6 895 088,7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6 293 198,9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601 889,8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4 731 076,9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4 731 076,9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16 108 184,3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14 471 201,9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14 325 052,9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937 391,4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937 391,4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4 174 777,6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841 590,5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841 590,5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3 318 907,0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3 318 907,0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8 773 859,4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8 773 859,4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902 799,3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464 876,2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1 380 744,9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3 643 974,0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компьютерлік сауаттылығын арттыруды қамтамасыз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16 799 285,6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2 631 806,2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лизингі шарттарында сатып алынған санитариялық көлік және сервистік қызмет көрсетуді талап ететін медициналық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986 605,2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986 605,2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11 655 644,4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11 655 644,4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11 185 276,4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23 467 137,0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9 910 174,5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7 049 792,2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2 422 010,9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459 197,6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2 924 850,2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645 260,5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2 045 947,3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1 695 570,6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13 187 014,5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13 002 586,2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336 396,2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11 871 145,0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36 998 209,0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36 998 209,0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36 998 209,0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5 358 561,9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31 099 572,9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18 027 699,3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5 849 581,8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4 929 207,3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1 845 949,3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1 889 798,3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897 962,8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920 374,5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920 374,5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8 610 347,1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5 225 562,5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4 832 586,2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3 384 784,6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3 384 784,6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2 691 630,3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1 164 849,2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архив ісін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700 734,1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технологиялар орталығы" мемлекеттік мекемесінің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998 181,1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998 181,1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845 064,7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845 064,7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37 776 400,6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32 383 032,7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29 523 842,1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8 558 106,0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8 995 136,0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5 543 764,0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2 859 190,6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2 694 512,0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2 694 512,0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2 665 924,0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554 644,3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39 884 897,0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39 884 897,0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39 786 027,2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5 002 563,7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34 545 185,5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32 481 558,2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18 999 026,4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18 999 026,4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12 369 201,8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4 327 544,5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2 302 280,1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13 249 374,9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13 249 374,9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445 158,3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10 829 180,1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20 869 459,1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10 230 735,3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7 944 149,3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5 602 260,0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1 966 664,0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10 638 723,8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4 331 496,6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954 763,6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3 376 733,0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1 939 889,9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1 939 889,9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3 745 277,0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3 745 277,0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3 745 277,0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3 729 498,7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92 576 316,6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92 576 316,6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92 576 316,6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77 460 248,0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14 768 101,0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1 491 219,3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22 562 845,2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2 304 871,2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2 304 871,2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1 493 131,2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1 493 131,2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4 298 974,0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21 071 625,9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21 071 625,9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21 004 772,8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17 636 303,0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3 368 469,8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кредиттердің сомаларын қайтару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пайдаланылмаған бюджеттік кредиттерді аудандық (облыстық маңызы бар қалалардың) бюджеттерінен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5 326 630,0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5 326 630,0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-8 589 112,0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8 589 112,0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23 789 723,0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23 789 723,0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17 031 749,0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облыстардың, республикалық маңызы бар қаланың, астананың жергілікті атқарушы органдары ішкі нарықта айналысқа шығаратын мемлекеттік бағалы қағаздарды шығарудан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3 831 749,0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6 757 974,0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6 757 974,0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17 082 725,9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17 082 725,9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17 082 725,9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13 044 607,0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4 038 118,9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1 882 114,9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1 882 114,9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1 882 114,9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1 882 114,9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14 желтоқсандағы № 44/495-VI </w:t>
            </w:r>
            <w:r>
              <w:br/>
            </w:r>
            <w:r>
              <w:rPr>
                <w:rFonts w:ascii="Times New Roman"/>
                <w:b w:val="false"/>
                <w:i w:val="false"/>
                <w:color w:val="000000"/>
                <w:sz w:val="20"/>
              </w:rPr>
              <w:t>2 шешіміне қосымша</w:t>
            </w:r>
          </w:p>
        </w:tc>
      </w:tr>
    </w:tbl>
    <w:p>
      <w:pPr>
        <w:spacing w:after="0"/>
        <w:ind w:left="0"/>
        <w:jc w:val="left"/>
      </w:pPr>
      <w:r>
        <w:rPr>
          <w:rFonts w:ascii="Times New Roman"/>
          <w:b/>
          <w:i w:val="false"/>
          <w:color w:val="000000"/>
        </w:rPr>
        <w:t xml:space="preserve"> 2022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409 235 331,0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50 586 164,0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23 167 015,0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23 167 015,0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23 167 015,0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19 227 622,0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19 227 622,0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19 227 622,0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8 191 527,0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7 994 967,0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 үшін төленетін төлемақы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7 549 568,0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Қазақстан Республикасына шетелдік жұмыс күшін тартуға рұқсатты бергені және (немесе) ұзартқаны үшін алым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тулғаларға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355 265 725,0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125 144 826,0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125 144 826,0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облыстық бюджеттің ысырабын өтеуге арналған трансферттер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125 144 826,0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230 120 899,0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230 120 899,0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13 084 364,0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5 995 168,0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қорғанысқа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қоғамдық тәртіпке, қауіпсіздікке, құқықтық, сот, қылмыстық-атқару қызметіне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13 056 830,0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99 242 213,0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денсаулық сақтауға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15 689 980,0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көмекке және әлеуметтік қамсыздандыруға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5 962 279,0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шаруашылыққа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мәдениетке, спортқа, туризмге және ақпараттық кеңістiкке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13 289 262,0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20 574 257,0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өнеркәсіпке, сәулет, қала құрылысы және құрылыс қызметіне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26 010 363,0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8 214 657,0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өзге де шығыстарға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2 162 795,0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407 913 069,0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1 870 793,0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13 052 980,0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13 052 980,0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13 052 980,0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12 863 075,0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152 849 383,0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18 859 236,0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18 859 236,0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12 052 499,0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6 806 737,0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112 412 393,0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101 780 525,0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3 257 823,0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2 241 485,0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4 039 586,0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64 156 724,0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28 075 688,0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5 647 553,0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5 112 839,0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4 984 315,0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3 486 718,0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10 445 026,0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9 878 135,0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9 754 990,0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6 193 228,0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6 193 228,0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1 568 834,0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компьютерлік сауаттылығын арттыруды қамтамасыз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16 932 587,0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10 412 267,0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9 805 570,0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9 805 570,0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6 057 480,0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6 057 480,0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5 712 957,0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11 696 416,0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7 658 692,0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5 389 304,0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1 815 781,0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2 268 084,0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1 918 587,0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2 745 355,0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14 172 293,0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14 155 547,0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14 155 547,0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12 719 762,0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12 230 863,0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3 429 013,0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3 429 013,0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5 852 732,0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5 108 411,0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2 265 797,0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архив ісін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21 899 785,0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18 726 136,0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16 020 313,0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9 084 677,0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2 705 823,0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2 268 159,0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30 522 168,0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30 522 168,0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30 444 565,0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30 299 999,0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39 853 735,0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38 426 763,0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38 426 763,0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31 412 430,0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4 420 686,0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8 276 026,0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5 473 797,0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3 408 065,0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79 527 185,0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79 527 185,0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79 527 185,0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79 527 185,0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-16 706 925,0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17 707 135,0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17 707 135,0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17 707 135,0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17 028 132,0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18 029 187,0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-18 029 187,0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18 029 187,0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18 029 187,0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18 029 187,0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13 164 855,0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4 864 332,0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14 желтоқсандағы № 44/495-VI</w:t>
            </w:r>
            <w:r>
              <w:br/>
            </w:r>
            <w:r>
              <w:rPr>
                <w:rFonts w:ascii="Times New Roman"/>
                <w:b w:val="false"/>
                <w:i w:val="false"/>
                <w:color w:val="000000"/>
                <w:sz w:val="20"/>
              </w:rPr>
              <w:t>3 шешіміне қосымша</w:t>
            </w:r>
          </w:p>
        </w:tc>
      </w:tr>
    </w:tbl>
    <w:p>
      <w:pPr>
        <w:spacing w:after="0"/>
        <w:ind w:left="0"/>
        <w:jc w:val="left"/>
      </w:pPr>
      <w:r>
        <w:rPr>
          <w:rFonts w:ascii="Times New Roman"/>
          <w:b/>
          <w:i w:val="false"/>
          <w:color w:val="000000"/>
        </w:rPr>
        <w:t xml:space="preserve"> 2023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385 155 871,0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53 923 749,0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25 020 376,0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25 020 376,0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25 020 376,0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20 381 279,0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20 381 279,0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20 381 279,0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8 522 094,0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8 317 672,0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 үшін төленетін төлемақы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7 851 550,0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Қазақстан Республикасына шетелдік жұмыс күшін тартуға рұқсатты бергені және (немесе) ұзартқаны үшін алым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3 299 198,0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тулғаларға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327 932 924,0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107 030 216,0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107 030 216,0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облыстық бюджеттің ысырабын өтеуге арналған трансферттер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107 030 216,0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220 902 708,0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220 902 708,0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3 866 173,0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5 995 168,0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қорғанысқа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қоғамдық тәртіпке, қауіпсіздікке, құқықтық, сот, қылмыстық-атқару қызметіне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13 056 830,0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99 242 213,0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денсаулық сақтауға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15 689 980,0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көмекке және әлеуметтік қамсыздандыруға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5 962 279,0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шаруашылыққа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мәдениетке, спортқа, туризмге және ақпараттық кеңістiкке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13 289 262,0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20 574 257,0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өнеркәсіпке, сәулет, қала құрылысы және құрылыс қызметіне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26 010 363,0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8 214 657,0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өзге де шығыстарға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2 162 795,0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383 904 193,0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2 687 200,0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13 253 942,0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13 253 942,0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13 253 942,0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13 056 441,0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156 779 953,0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19 473 460,0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19 473 460,0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12 545 591,0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6 927 869,0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114 893 387,0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105 268 219,0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3 398 126,0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4 255 883,0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67 078 560,0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28 175 172,0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5 771 398,0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3 853 770,0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10 936 785,0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10 345 957,0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10 219 118,0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6 368 874,0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6 368 874,0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компьютерлік сауаттылығын арттыруды қамтамасыз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8 871 892,0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4 753 203,0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12 004 993,0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7 806 302,0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5 621 131,0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1 894 081,0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3 168 196,0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2 855 169,0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2 881 450,0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13 867 064,0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4 115 816,0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3 571 316,0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6 673 233,0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5 523 233,0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5 395 826,0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2 367 012,0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архив ісін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22 780 021,0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19 471 310,0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16 657 239,0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2 251 292,0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9 595 970,0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2 814 071,0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2 359 033,0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2 638 019,0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2 638 019,0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18 968 777,0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18 968 777,0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18 888 023,0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18 737 609,0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40 113 308,0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38 821 431,0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38 821 431,0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31 526 525,0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4 597 513,0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2 697 393,0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7 918 833,0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2 913 718,0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2 913 718,0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5 005 115,0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3 316 881,0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3 316 881,0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3 316 881,0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79 527 185,0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79 527 185,0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79 527 185,0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79 527 185,0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-2 968 901,0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14 желтоқсандағы № 44/495-VI </w:t>
            </w:r>
            <w:r>
              <w:br/>
            </w:r>
            <w:r>
              <w:rPr>
                <w:rFonts w:ascii="Times New Roman"/>
                <w:b w:val="false"/>
                <w:i w:val="false"/>
                <w:color w:val="000000"/>
                <w:sz w:val="20"/>
              </w:rPr>
              <w:t>4 шешіміне қосымша</w:t>
            </w:r>
          </w:p>
        </w:tc>
      </w:tr>
    </w:tbl>
    <w:p>
      <w:pPr>
        <w:spacing w:after="0"/>
        <w:ind w:left="0"/>
        <w:jc w:val="left"/>
      </w:pPr>
      <w:r>
        <w:rPr>
          <w:rFonts w:ascii="Times New Roman"/>
          <w:b/>
          <w:i w:val="false"/>
          <w:color w:val="000000"/>
        </w:rPr>
        <w:t xml:space="preserve"> 2021 жылға арналған облыстық бюджетті атқару процесінде секвестрлеуге жатпайтын облыстық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беру </w:t>
            </w:r>
          </w:p>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14 желтоқсандағы № 44/495-VI </w:t>
            </w:r>
            <w:r>
              <w:br/>
            </w:r>
            <w:r>
              <w:rPr>
                <w:rFonts w:ascii="Times New Roman"/>
                <w:b w:val="false"/>
                <w:i w:val="false"/>
                <w:color w:val="000000"/>
                <w:sz w:val="20"/>
              </w:rPr>
              <w:t>5 шешіміне қосымша</w:t>
            </w:r>
          </w:p>
        </w:tc>
      </w:tr>
    </w:tbl>
    <w:p>
      <w:pPr>
        <w:spacing w:after="0"/>
        <w:ind w:left="0"/>
        <w:jc w:val="left"/>
      </w:pPr>
      <w:r>
        <w:rPr>
          <w:rFonts w:ascii="Times New Roman"/>
          <w:b/>
          <w:i w:val="false"/>
          <w:color w:val="000000"/>
        </w:rPr>
        <w:t xml:space="preserve"> 2021 жылға арналған жергілікті бюджеттерді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