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565e4" w14:textId="99565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Өскемен қаласы бойынша коммуналдық қалдықтардың түзілу және жинақталу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қалалық мәслихатының 2020 жылғы 31 желтоқсандағы № 64/8-VI шешімі. Шығыс Қазақстан облысының Әділет департаментінде 2021 жылғы 15 қаңтарда № 8339 болып тіркелді. Күші жойылды - Шығыс Қазақстан облысы Өскемен қалалық мәслихатының 2022 жылғы 10 наурыздағы № 19/4-VII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Өскемен қалалық мәслихатының 10.03.2022 № 19/4-VII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күнтізбелік он күн өткеннен кейін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ЗҚАИ-ның ескертпесі.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9 қаңтардағы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15) тармақшасына, Қазақстан Республикасы Энергетика министрінің 2014 жылғы 25 қарашадағы № 145 "Коммуналдық қалдықтардың түзілу және жинақталу нормаларын есептеудің үлгілік қағидаларын бекіту туралы" (Нормативтік құқықтық актілерді мемлекеттік тіркеу тізілімінде № 10030 болып тіркелген, 2015 жылғы 20 сәуірде "Әділет" ақпараттық-құқықтық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Өскемен қалалық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Өскемен қаласы бойынша коммуналдық қалдықтардың түзілу және жинақталу </w:t>
      </w:r>
      <w:r>
        <w:rPr>
          <w:rFonts w:ascii="Times New Roman"/>
          <w:b w:val="false"/>
          <w:i w:val="false"/>
          <w:color w:val="000000"/>
          <w:sz w:val="28"/>
        </w:rPr>
        <w:t>нормалары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Мыналар күші жойылды деп танылсын: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Өскемен қалалық мәслихатының 2013 жылғы 16 шілдедегі № 20/2-V "Өскемен қаласы бойынша коммуналдық қалдықтардың пайда болу және жинақталу нормаларын бекіту туралы" (Нормативтік құқықтық актілерді мемлекеттік тіркеу тізілімінде № 3032 болып тіркелген, 2013 жылғы 29 тамызда № 34 "Өскемен", "Усть-Каменогорск"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Өскемен қалалық мәслихатының 2015 жылғы 13 тамыздағы № 41/4-V ""Өскемен қаласы бойынша коммуналдық қалдықтардың пайда болу және жинақталу нормаларын бекіту туралы" Өскемен қалалық мәслихатының 2013 жылғы 16 шілдедегі № 20/2-V шешіміне өзгерістер енгізу туралы" (Нормативтік құқықтық актілерді мемлекеттік тіркеу тізілімінде № 4144 болып тіркелген, 2015 жылғы 30 қыркүйекте "Әділет" ақпараттық-құқықтық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 ресми жарияланған күнінен кейін күнтізбелік он күн өткеннен кейін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Тесленко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маслихат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64/8-VI шешіміне қосымша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Өскемен қаласы бойынша коммуналдық қалдықтардың түзілу және жинақталу нормалары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№ 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жинақталатын объектілер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есептік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бірлікке м3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 нормасы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Жатақханалар, интернаттар, балалар үйлері, қарттар үйлері және сол сияқтылар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үйлер, санаторийлер, демалыс үйлері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офистер, кеңселер, жинақ банктері, байланыс бөлімшелері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келіп кету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өзге де емдеу-сауықтыру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және өзге де оқу орындары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дәмханалар, қоғамдық тамақтану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Театрлар, кинотеатрлар, концерт залдары, түнгі клубтар, ойынханалар, ойын автоматтарының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Мұражайлар, көрмелер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алаңы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Стадиондар, спорт алаңдары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 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Спорт, би және ойын залдары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алаңы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өнеркәсіптік тауар дүкендері, супермаркеттер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сауда алаңы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Машиналардан сату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орнының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Базарлар, сауда павильондары, дүңгіршектер, сөрелер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алаңы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тауарларының көтерме базалары, қоймалары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алаңы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тауарлардың көтерме базалары, қоймалары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алаңы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қызмет корсету үйі: халыққа қызмет көрсету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алаңы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Вокзалдар, автовокзалдар, әуежайлар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алаңы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алаңы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Автотұрақтар, автомобильді жуу орындары, АЖС, гараждар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 кооперативтері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гаражға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Шаштараздар, косметикалық салондар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жуатын орындар, химиялық тазалау орындары, тұрмыстық техниканы жөндеу орындары, тігін ательесі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Зергерлік, аяқ киімді, сағаттарды жөндеу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 қызмет көрсету орындары (кілттер жасау және сол сияқтылар.)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Моншалар, сауналар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 аумағында жаппай іс-шаралар ұйымдастыратын заңды ұйымдар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кооперативтері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