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2f3fe" w14:textId="af2f3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"Семей қаласының 2020-2022 жылдарға арналған бюджеті туралы" Семей қаласы мәслихатының 2019 жылғы 23 желтоқсандағы № 47/310-VI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2020 жылғы 7 тамыздағы № 55/396-VI шешімі. Шығыс Қазақстан облысының Әділет департаментінде 2020 жылғы 26 тамызда № 7492 болып тіркелді. Күші жойылды - Шығыс Қазақстан облысы Семей қаласы мәслихатының 2020 жылғы 25 желтоқсандағы № 61/437-VI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Семей қаласы мәслихатының 28.12.2020 </w:t>
      </w:r>
      <w:r>
        <w:rPr>
          <w:rFonts w:ascii="Times New Roman"/>
          <w:b w:val="false"/>
          <w:i w:val="false"/>
          <w:color w:val="ff0000"/>
          <w:sz w:val="28"/>
        </w:rPr>
        <w:t>№ 61/437-VI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"2020-2022 жылдарға арналған облыстық бюджет туралы" Шығыс Қазақстан облыстық мәслихатының 2019 жылғы 13 желтоқсандағы № 35/389-VІ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Шығыс Қазақстан облыстық мәслихатының 2020 жылғы 17 шілдедегі № 40/461-VI (нормативтік құқықтық актілердің мемлекеттік тіркеудің Тізілімінде № 7414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"Семей қаласының 2020-2022 жылдарға арналған бюджеті туралы" Семей қаласы мәслихатының 2019 жылғы 23 желтоқсандағы № 47/310-VI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6469 болып тіркелген, 2020 жылғы 10 қаңтарда Қазақстан Республикасы нормативтік құқықтық актілерінің эталондық бақылау банкінде электронды түрде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"2020-2022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53 392 419,0 мың теңге: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21 157 222,0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144 288,5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1 471 133,0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30 619 775,5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66 794 580,8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23 339,5 мың теңге: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31 832,5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8 493,0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-33 112,0 мың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215 311,0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248 423,0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-13 392 389,3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13 392 389,3 мың 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14 339 126,2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2 335 218,0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1 388 481,1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Баймуринов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7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55/396-VI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47/310-VI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Семей қаласының 2020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893"/>
        <w:gridCol w:w="575"/>
        <w:gridCol w:w="6653"/>
        <w:gridCol w:w="36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53 392 419,0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21 157 222,0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10 886 991,0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2 789 133,0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8 097 858,0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6 620 058,0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6 620 058,0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3 110 020,0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1 835 398,0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175 132,0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1 098 491,0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452 475,0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57 660,0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145 900,0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243 624,0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87 678,0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87 678,0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144 288,5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89 616,5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34 643,0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49 345,0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5 623,5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52 091,0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52 091,0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1 471 133,0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1 040 633,0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1 040 633,0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430 500,0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349 900,0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30 619 775,5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30 619 381,8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30 619 381,8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491"/>
        <w:gridCol w:w="1035"/>
        <w:gridCol w:w="1035"/>
        <w:gridCol w:w="5721"/>
        <w:gridCol w:w="3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66 794 580,8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1 048 835,7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548 775,6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28 021,3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27 021,3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520 754,3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438 078,3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82 676,0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13 016,0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480 525,1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241 993,4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126 207,1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115 786,3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238 531,7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233 912,1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4 469,6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112 810,5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77 549,5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77 549,5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77 549,5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35 261,0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35 261,0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15 428,0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19 833,0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76 186,8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76 186,8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76 186,8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76 186,8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23 174 038,4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2 419 474,2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2 419 374,2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1 418 632,2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1 000 742,0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19 567 715,3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19 342 550,9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18 445 127,9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897 423,0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221 164,4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221 164,4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307 377,0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307 377,0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307 377,0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879 471,9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879 471,9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65 845,9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234 373,0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19 095,0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95 627,0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66 511,0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395 629,0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4 317 264,4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1 458 002,0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39 823,0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39 823,0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1 418 179,0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1 418 179,0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2 682 804,4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73 750,0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73 750,0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2 609 054,4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834 352,0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31 344,0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78 258,0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532 988,3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116 550,4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229 622,0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328 942,9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330 785,0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106 304,8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176 458,0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176 458,0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132 618,0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22 088 105,8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13 848 773,0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18 853,0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18 853,0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12 070 321,4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10 877 275,7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1 193 045,7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1 759 598,6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179 995,6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74 978,0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68 213,5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67 519,3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38 272,2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1 329 420,0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5 382 382,4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979 656,0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661 392,0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318 264,0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4 402 726,4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448 087,1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535 980,9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127 225,1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3 287 686,3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2 856 950,4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2 856 950,4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168 524,1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927 697,7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1 756 343,4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4 385,2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2 017 917,0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447 048,5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447 048,5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447 048,5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1 075 028,2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319 847,0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215 115,0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64 296,0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34 082,0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755 181,2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755 181,2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352 685,1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225 666,1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209 682,1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15 984,0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127 019,0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127 019,0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143 155,2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61 007,1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31 863,1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26 469,0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82 148,1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51 183,0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28 712,1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1 922 769,6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1 922 769,6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1 714 192,2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1 714 192,2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208 577,4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208 577,4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151 154,1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85 996,1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49 849,1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49 849,1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34 852,9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14 241,3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59 042,0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59 042,0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59 042,0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147 919,4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147 919,4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83 447,4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83 447,4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64 472,0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23 072,0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8 567 209,6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8 460 160,9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8 460 160,9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4 160 186,0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1 883 761,1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2 416 213,8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107 048,7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107 048,7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107 048,7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1 682 466,7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1 092 597,2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1 042 420,0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1 042 420,0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50 177,2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50 177,2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589 869,5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415 473,5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413 473,5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174 396,0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174 396,0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62 747,3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62 747,3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62 747,3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62 747,3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1 425 155,5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1 425 155,5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1 425 155,5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59 648,5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995 300,5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313 486,0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56 720,5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23 339,5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31 832,5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31 832,5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31 832,5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31 832,5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31 832,5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-33 112,0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215 311,0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48 811,0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48 811,0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48 811,0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орнықты дамуына және өсуіне жәрдемдесу шеңберінде квазимемлекеттік сектор субъектілерінің жарғылық капиталын ұлғайту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48 811,0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248 423,0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-13 392 389,3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13 392 389,3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14 339 126,2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2 335 218,0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1 388 481,1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