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95ae" w14:textId="1459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"Семей қаласының 2020-2022 жылдарға арналған бюджеті туралы" Семей қаласы мәслихатының 2019 жылғы 23 желтоқсандағы № 47/310-VI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2020 жылғы 24 қыркүйектегі № 56/403-VI шешімі. Шығыс Қазақстан облысының Әділет департаментінде 2020 жылғы 8 қазанда № 7630 болып тіркелді. Күші жойылды - Шығыс Қазақстан облысы Семей қаласы мәслихатының 2020 жылғы 25 желтоқсандағы № 61/437-VI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28.12.2020 </w:t>
      </w:r>
      <w:r>
        <w:rPr>
          <w:rFonts w:ascii="Times New Roman"/>
          <w:b w:val="false"/>
          <w:i w:val="false"/>
          <w:color w:val="ff0000"/>
          <w:sz w:val="28"/>
        </w:rPr>
        <w:t>№ 61/437-VI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Семей қаласының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"Семей қаласының 2020-2022 жылдарға арналған бюджеті туралы" Семей қаласы мәслихатының 2019 жылғы 23 желтоқсандағы № 47/310-VI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6469 болып тіркелген, 2020 жылғы 10 қаңтарда Қазақстан Республикасы нормативтік құқықтық актілерінің эталондық бақылау банкінде электронды түрде жарияланған)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"2020-2022 жылдарға арналған қалалық бюджет 1, 2, 3 -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54 875 643,4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21 507 222,0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144 288,5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1 471 133,0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31 752 999,9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68 277 805,2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23 339,5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31 832,5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8 493,0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-33 112,0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215 311,0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248 423,0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-13 392 389,3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13 392 389,3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14 339 126,2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2 335 218,0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1 388 481,1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қаланың) жергілікті атқарушы органының резерві – 461 140,7 мың теңге сомасында бекітілсін.";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"Семей қаласының 2020-2022 жылдарға арналған бюджеті туралы" "Семей қаласы мәслихатының 2019 жылғы 23 желтоқсандағы № 47/310-VI шешіміне өзгерістер енгізу туралы" 2020 жылғы 24 маусымдағы № 53/383-VI (нормативтік құқықтық актілердің мемлекеттік тіркеу Тізілімінде № 7269 болып тіркелген, 2020 жылғы 10 шілдеде Қазақстан Республикасы нормативтік құқықтық актілерінің эталондық бақылау банкінде электронды түрде жарияланған) шешімнің орыс тіліндегі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қосымшасының 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жылғы 24 маусымдағы № 53/383-VI шешімге қосымша";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Баймуринов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56/403-VI шешiмге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47/310-VI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92"/>
        <w:gridCol w:w="575"/>
        <w:gridCol w:w="6652"/>
        <w:gridCol w:w="36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(мың теңге)  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54 875 643,4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21 507 222,0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11 106 991,0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2 930 133,0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8 176 858,0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6 750 058,0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6 750 058,0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3 110 020,0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1 835 398,0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175 132,0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1 098 491,0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243 624,0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144 288,5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83 489,0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1 471 133,0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1 040 633,0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1 040 633,0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430 500,0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31 752 999,9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31 752 606,2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31 752 606,2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5"/>
        <w:gridCol w:w="1035"/>
        <w:gridCol w:w="5721"/>
        <w:gridCol w:w="32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(мың теңге)  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68 277 805,2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1 114 585,8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550 737,6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28 640,3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28 640,3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522 097,3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432 771,3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89 326,0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544 313,2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299 939,5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126 207,1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173 732,4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244 373,7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238 754,1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113 106,5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77 549,5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77 549,5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77 549,5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86 186,8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86 186,8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86 186,8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86 186,8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23 173 560,9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2 420 374,2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2 419 374,2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1 418 632,2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1 000 742,0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19 601 405,8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19 377 618,9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18 480 195,9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897 423,0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219 786,9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219 786,9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307 377,0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307 377,0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307 377,0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844 403,9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844 403,9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65 845,9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234 373,0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360 561,0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4 572 728,4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2 008 468,0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1 968 645,0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1 968 645,0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2 387 802,4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2 314 052,4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541 616,0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532 988,3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115 784,4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228 122,0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328 942,9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330 785,0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106 304,8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176 458,0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176 458,0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22 286 341,6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13 846 897,5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12 080 873,2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10 877 275,7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1 203 597,5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1 747 171,3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181 995,6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68 213,5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53 139,9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38 242,6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1 329 420,0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5 462 452,1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981 656,0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663 392,0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318 264,0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4 480 796,1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448 087,1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534 980,9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120 440,4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3 373 620,7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2 976 992,0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2 976 992,0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188 666,4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987 256,0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1 796 684,4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2 013 145,4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443 587,5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443 587,5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443 587,5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1 074 048,6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318 867,4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215 115,0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69 316,4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755 181,2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755 181,2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350 546,1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223 527,1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207 543,1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127 019,0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127 019,0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144 963,2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62 815,1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32 463,1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82 148,1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1 960 141,2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1 960 141,2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1 730 192,2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1 730 192,2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229 949,0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229 949,0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151 154,1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85 996,1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49 849,1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49 849,1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34 852,9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14 241,3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159 079,2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159 079,2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85 522,2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85 522,2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9 429 738,6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9 314 689,9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9 314 689,9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3 976 574,4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1 923 837,1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3 414 278,4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115 048,7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115 048,7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109 048,7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1 730 133,9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1 092 597,2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1 042 420,0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1 042 420,0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50 177,2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50 177,2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637 536,7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463 140,7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461 140,7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174 396,0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174 396,0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62 747,3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62 747,3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62 747,3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62 747,3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1 425 155,5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1 425 155,5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1 425 155,5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995 300,5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313 486,0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56 720,5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23 339,5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31 832,5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31 832,5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31 832,5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31 832,5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31 832,5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-33 112,0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215 311,0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    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248 423,0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-13 392 389,3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13 392 389,3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14 339 126,2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2 335 218,0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1 388 481,1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