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af38" w14:textId="b19a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қаласының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2020 жылғы 25 желтоқсандағы № 48/361-VI шешімі. Шығыс Қазақстан облысының Әділет департаментінде 2020 жылғы 28 желтоқсанда № 8044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 1) тармақшасына, Шығыс Қазақстан облыстық мәслихатының 2020 жылғы 14 желтоқсандағы № 44/495-VІ "2021-2023 жылдарға арналған облыстық бюджет туралы" (нормативтік құқықтық актілерді мемлекеттік тіркеу Тізілімінде 7989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қаласының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2 799 373,8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1 413 335,0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80 182,0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5 474,0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1 300 382,8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2 909 053,0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- 109 679,2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109 679,2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109 679,2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Курчатов қалалық мәслихатының 10.12.2021 </w:t>
      </w:r>
      <w:r>
        <w:rPr>
          <w:rFonts w:ascii="Times New Roman"/>
          <w:b w:val="false"/>
          <w:i w:val="false"/>
          <w:color w:val="000000"/>
          <w:sz w:val="28"/>
        </w:rPr>
        <w:t>№ 11/72-VII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 бюджетіне Шығыс Қазақстан облыстық мәслихатының 2020 жылғы 14 желтоқсандағы №44/495-VІ "2021-2023 жылдарға арналған облыстық бюджет туралы" (нормативтік құқықтық актілерді мемлекеттік тіркеу Тізілімінде 7989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әлеуметтік салық, төлем көзінен салық салынатын табыстардан жеке табыс салығы бойынша кірістерді бөлу нормативі 2021 жылға 100 пайыз мөлшерінде орындауға қабылдансын.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қалалық бюджетте облыстық бюджеттен берілетін субвенциялар көлемі 501 276, 0 мың теңге сомасында қарастырылсын.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Қаланың жергілікті атқарушы органының 2021 жылға арналған резерві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28 598,0 мың теңге сомасында бекітілсін.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қалалық бюджетте облыстық бюджеттен берілетін ағымдағы нысаналы трансферттер 684 083,5 мың теңге сомасында қарастырылсын.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Шығыс Қазақстан облысы Курчатов қалалық мәслихатының 10.12.2021 </w:t>
      </w:r>
      <w:r>
        <w:rPr>
          <w:rFonts w:ascii="Times New Roman"/>
          <w:b w:val="false"/>
          <w:i w:val="false"/>
          <w:color w:val="000000"/>
          <w:sz w:val="28"/>
        </w:rPr>
        <w:t>№ 11/72-VII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қалалық бюджетте облыстық бюджеттен берілетін дамуға арналған нысаналы трансферттер 58 459,3 мың теңге сомасында қарастырылсын.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Шығыс Қазақстан облысы Курчатов қалалық мәслихатының 18.03.2021 </w:t>
      </w:r>
      <w:r>
        <w:rPr>
          <w:rFonts w:ascii="Times New Roman"/>
          <w:b w:val="false"/>
          <w:i w:val="false"/>
          <w:color w:val="000000"/>
          <w:sz w:val="28"/>
        </w:rPr>
        <w:t>№ 4/36-VII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 жылға арналған қалалық бюджетте республикалық бюджеттен берілетін ағымдағы нысаналы трансферттер 56 564,0 мың теңге сомасында қарастырылсын.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Шығыс Қазақстан облысы Курчатов қалалық мәслихатының 10.12.2021 </w:t>
      </w:r>
      <w:r>
        <w:rPr>
          <w:rFonts w:ascii="Times New Roman"/>
          <w:b w:val="false"/>
          <w:i w:val="false"/>
          <w:color w:val="000000"/>
          <w:sz w:val="28"/>
        </w:rPr>
        <w:t>№ 11/72-VII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Алынып тасталды - . Шығыс Қазақстан облысы Курчатов қалалық мәслихатының 27.07.2021 </w:t>
      </w:r>
      <w:r>
        <w:rPr>
          <w:rFonts w:ascii="Times New Roman"/>
          <w:b w:val="false"/>
          <w:i w:val="false"/>
          <w:color w:val="000000"/>
          <w:sz w:val="28"/>
        </w:rPr>
        <w:t>№ 8/57-VII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4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мәслихатының кейбір шешімдерінің күші жойылды деп танылсын.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2021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Иманмәдиев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Курчатов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желтоқсандағы № 48/361-VI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Шығыс Қазақстан облысы Курчатов қалалық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>№ 11/72-VII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2 799 373,8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1 300 382,8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1 300 382,8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1 300 382,8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2 909 053,0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287 376,9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185 525,4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189 594,9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244 910,4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244 910,4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238 450,1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238 450,1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192 225,1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-109 679,2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109 679,2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желтоқсандағы № 48/361-VI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1 949 048,0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1 449 353,0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желтоқсандағы № 48/361-VI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2 021 542,0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689 546,0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Куратов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48/361-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қалалық мәслихатының күші жойылған кейбір шешімдерінің тізбесі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мәслихатының 2020 жылғы 6 қаңтардағы № 37/293-VI "Курчатов қаласының 2020 – 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6501 нөмірімен тіркелген, 2020 жылғы 17 қаңтарда Қазақстан Республикасы нормативтік құқықтық актілерінің электрондық түрдегі Эталондық бақылау банкінде жарияланған.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Курчатов қалалық мәслихатының 2020 жылғы 31 наурыздағы № 38/295-VI "Курчатов қаласының 2019 – 2021 жылдарға арналған бюджеті туралы" Курчатов қалалық мәслихатының 2020 жылғы 6 қаңтардағы № 37/293-VI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6873 нөмірімен тіркелген, 2020 жылғы 16 сәуірде Қазақстан Республикасы нормативтік құқықтық актілерінің электрондық түрдегі Эталондық бақылау банкінде жарияланған.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Курчатов қалалық мәслихатының 2020 жылғы 30 сәуірдегі № 40/312-VI "Курчатов қаласының 2020 – 2022 жылдарға арналған бюджеті туралы" Курчатов қалалық мәслихатының 2020 жылғы 6 қаңтардағы № 37/293-VI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7054 нөмірімен тіркелген, 2020 жылғы 14 мамырда Қазақстан Республикасы нормативтік құқықтық актілерінің электрондық түрдегі Эталондық бақылау банкінде жарияланған.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Курчатов қалалық мәслихатының 2020 жылғы 1 шілдедегі № 43/331-VI "Курчатов қаласының 2020 – 2022 жылдарға арналған бюджеті туралы" Курчатов қалалық мәслихатының 2020 жылғы 6 қаңтардағы № 37/293-VI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7490 нөмірімен тіркелген, 2020 жылғы 14 шілдеде Қазақстан Республикасы нормативтік құқықтық актілерінің электрондық түрдегі Эталондық бақылау банкінде жарияланған.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Курчатов қалалық мәслихатының 2020 жылғы 11 тамыздағы № 44/337-VI "Курчатов қаласының 2020 – 2022 жылдарға арналған бюджеті туралы" Курчатов қалалық мәслихатының 2020 жылғы 6 қаңтардағы № 37/293-VI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7454 нөмірімен тіркелген, 2020 жылғы 20 тамызда Қазақстан Республикасы нормативтік құқықтық актілерінің электрондық түрдегі Эталондық бақылау банкінде жарияланған.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Курчатов қалалық мәслихатының 2020 жылғы 26 қазандағы № 46/348-VI "Курчатов қаласының 2020 – 2022 жылдарға арналған бюджеті туралы" Курчатов қалалық мәслихатының 2020 жылғы 6 қаңтардағы № 37/293-VI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7739 нөмірімен тіркелген, 2020 жылғы 2 қарашада Қазақстан Республикасы нормативтік құқықтық актілерінің электрондық түрдегі Эталондық бақылау банкінде жарияланған.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Курчатов қалалық мәслихатының 2020 жылғы 30 қарашадағы № 47/352-VI "Курчатов қаласының 2020 – 2022 жылдарға арналған бюджеті туралы" Курчатов қалалық мәслихатының 2020 жылғы 6 қаңтардағы № 37/293-VI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7935 нөмірімен тіркелген, 2020 жылғы 9 желтоқсанда Қазақстан Республикасы нормативтік құқықтық актілерінің электрондық түрдегі Эталондық бақылау банкінде жарияланған.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