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b9af" w14:textId="d3ab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"Риддер қаласында шектеу іс-шараларын белгілеу туралы" Риддер қаласы әкімдігінің 2020 жылғы 11 наурыздағы № 174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2020 жылғы 15 маусымдағы № 357 қаулысы. Шығыс Қазақстан облысының Әділет департаментінде 2020 жылғы 30 маусымда № 7238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Риддер қаласының бас мемлекеттік ветеринариялық-санитариялық инспекторының 2020 жылғы 20 мамырдағы № 19 ұсынысының негізінде, Риддер қаласының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Нурсеитов, Радищев, Загородная, Татарская көшелерінің, Загородный тұйық көшесінің аумағында ветеринариялық іс-шаралар кешені жүргізілгеннен кейін ірі қара малдың бруцеллез ошақтарының жойылуына байланысты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"Риддер қаласында шектеу іс-шараларын белгілеу туралы" Риддер қаласы әкімдігінің 2020 жылғы 11 наурыздағы № 174 (Нормативтік құқықтық актілерді мемлекеттік тіркеу тізілімінде № 6770 тіркелген, 2020 жылғы 20 наурызда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"Риддер қаласының әкімі аппараты" мемлекекеттік мекемесі Қазақстан Республикасының заңнамасымен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тіркелгеннен кейін күнтізбелік он күн ішінде оның көшірмесінің Риддер қаласының аумағында таратылатын мерзімді баспа басылымдарына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қаулынының ресми жарияланғанынан кейін Риддер қаласы әкімінің интернет-ресурсына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Риддер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