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5b00" w14:textId="a865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2020 жылғы 28 желтоқсандағы № 846 қаулысы. Шығыс Қазақстан облысының Әділет департаментінде 2020 жылғы 30 желтоқсанда № 8140 болып тіркелді. Күші жойылды - Шығыс Қазақстан облысы Риддер қаласы әкімдігінің 2024 жылғы 4 наурыздағы № 201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Риддер қаласы әкімдігінің 04.03.2024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 2021 бастап қолданысқа енгізіледі.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қаласының әкімдігі ҚАУЛЫ ЕТЕДІ: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Риддер қаласы әкімдігінің 2014 жылғы 21 тамыздағы № 811 "Азаматтық қызметшілер болып табылатын және ауылдық жерде жұмыс істейтін әлеуметтік қамсыздандыру, білім беру және мәдениет саласындағы мамандар лауазымдарының тізбесін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3485 болып тіркелді, 2014 жылғы 26 қыркүйектегі № 39 "Лениногорская правда" газетінде жарияланды), Риддер қаласы әкімдігінің 2016 жылғы 25 наурыздағы № 204 "Риддер қаласы әкімдігінің 2014 жылғы 21 тамыздағы № 811 "Азаматтық қызметшілер болып табылатын және ауылдық жерде жұмыс істейтін әлеуметтік қамсыздандыру, білім беру және мәдениет саласындағы мамандар лауазымдарының тізбесін айқындау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4476 болып тіркелді, 2016 жылғы 21 сәуірдегі № 17 "Лениногорская правда" газетінде жарияланды) күші жойылды деп танылсын.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Риддер қаласы әкімінің орынбасары Д.Б. Дүйсембаевқа жүктелсін.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Риддер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КЕЛІСІЛДІ: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Риддер қалалық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2020 жылғы "___" 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"28"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846 қаулысына қосымша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саласындағы мамандардың лауазымдары: мамандар (бас, аға), оның ішінде: медициналық бике, фельдшер (- зертханашы), әлеуметтік жұмыс жөніндегі маман.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Мәдениет саласындағы мамандардың лауазымдары: мәдени ұйымдастырушы, кітапханашы.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