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db6da" w14:textId="86db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Жоғарылатылған лауазымдық айлықақылар мен тарифтiк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2020 жылғы 25 желтоқсандағы № 50/10-VI шешімі. Шығыс Қазақстан облысының Әділет департаментінде 2020 жылғы 30 желтоқсанда № 8143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сәйкес Риддер қалалық мәслихаты ШЕШІМ ҚАБЫЛДАДЫ:</w:t>
      </w:r>
    </w:p>
    <w:bookmarkEnd w:id="1"/>
    <w:bookmarkStart w:name="z8" w:id="2"/>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саласындағы мамандарға, егер Қазақстан Республикасының заңдарында өзгеше белгiленбесе,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2"/>
    <w:bookmarkStart w:name="z9" w:id="3"/>
    <w:p>
      <w:pPr>
        <w:spacing w:after="0"/>
        <w:ind w:left="0"/>
        <w:jc w:val="both"/>
      </w:pPr>
      <w:r>
        <w:rPr>
          <w:rFonts w:ascii="Times New Roman"/>
          <w:b w:val="false"/>
          <w:i w:val="false"/>
          <w:color w:val="000000"/>
          <w:sz w:val="28"/>
        </w:rPr>
        <w:t xml:space="preserve">
      2. "Жоғары лауазымдық айлықақылар мен тарифтік мөлшерлемелерді белгілеу туралы" Риддер қалалық мәслихатының 2020 жылғы 21 шілдедегі № 45/3-VI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7433 болып тіркелген, 2020 жылғы 10 тамызда Қазақстан Республикасы нормативтік құқықтық актілерінің электрондық түрдегі эталондық бақылау банкінде жарияланған) күші жойылды деп танылсын.</w:t>
      </w:r>
    </w:p>
    <w:bookmarkEnd w:id="3"/>
    <w:bookmarkStart w:name="z10" w:id="4"/>
    <w:p>
      <w:pPr>
        <w:spacing w:after="0"/>
        <w:ind w:left="0"/>
        <w:jc w:val="both"/>
      </w:pPr>
      <w:r>
        <w:rPr>
          <w:rFonts w:ascii="Times New Roman"/>
          <w:b w:val="false"/>
          <w:i w:val="false"/>
          <w:color w:val="000000"/>
          <w:sz w:val="28"/>
        </w:rPr>
        <w:t>
      3. Осы шешім 2021 жылғы 1 қаңтардан бастап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Қалалық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