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a537" w14:textId="55ca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2019 жылғы 18 қазандағы № 40/5-VІ "Тұрғын үй көмегін көрсетудің мөлшері мен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2020 жылғы 29 маусымдағы № 49/11-VI шешімі. Шығыс Қазақстан облысының Әділет департаментінде 2020 жылғы 13 шілдеде № 7345 болып тіркелді. Күші жойылды - Абай облысы Абай аудандық мәслихатының 22.12.2023 № 11/7-VIII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Абай аудандық мәслихатының 22.12.2023 </w:t>
      </w:r>
      <w:r>
        <w:rPr>
          <w:rFonts w:ascii="Times New Roman"/>
          <w:b w:val="false"/>
          <w:i w:val="false"/>
          <w:color w:val="ff0000"/>
          <w:sz w:val="28"/>
        </w:rPr>
        <w:t>№ 11/7-VIII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2019 жылғы 18 қазандағы </w:t>
      </w:r>
      <w:r>
        <w:rPr>
          <w:rFonts w:ascii="Times New Roman"/>
          <w:b w:val="false"/>
          <w:i w:val="false"/>
          <w:color w:val="000000"/>
          <w:sz w:val="28"/>
        </w:rPr>
        <w:t>№ 40/5-VІ</w:t>
      </w:r>
      <w:r>
        <w:rPr>
          <w:rFonts w:ascii="Times New Roman"/>
          <w:b w:val="false"/>
          <w:i w:val="false"/>
          <w:color w:val="000000"/>
          <w:sz w:val="28"/>
        </w:rPr>
        <w:t xml:space="preserve"> "Тұрғын үй көмегін көрсетудің мөлшері мен тәртібін айқындау Қағидасын бекіту туралы" (нормативтік құқықтық актілерді мемлекеттік тіркеу Тізілімінде № 6245 болып тіркелген, Қазақстан Республикасы нормативтік құқықтық актілерінің Эталондық бақылау банкінде электрондық түрде 2019 жылғы 12 қарашада жарияланған) шешіміне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"Тұрғын үй көмегін көрсетудің мөлшері мен тәртібін айқындау Қағидаларын бекіту туралы";</w:t>
      </w:r>
    </w:p>
    <w:bookmarkEnd w:id="4"/>
    <w:bookmarkStart w:name="z11" w:id="5"/>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мөлшері мен тәртібін айқындау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Белибаев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29 маусымдағы </w:t>
            </w:r>
            <w:r>
              <w:br/>
            </w:r>
            <w:r>
              <w:rPr>
                <w:rFonts w:ascii="Times New Roman"/>
                <w:b w:val="false"/>
                <w:i w:val="false"/>
                <w:color w:val="000000"/>
                <w:sz w:val="20"/>
              </w:rPr>
              <w:t>№ 49/11-VI шешіміне қосымша</w:t>
            </w:r>
          </w:p>
        </w:tc>
      </w:tr>
    </w:tbl>
    <w:bookmarkStart w:name="z16" w:id="7"/>
    <w:p>
      <w:pPr>
        <w:spacing w:after="0"/>
        <w:ind w:left="0"/>
        <w:jc w:val="left"/>
      </w:pPr>
      <w:r>
        <w:rPr>
          <w:rFonts w:ascii="Times New Roman"/>
          <w:b/>
          <w:i w:val="false"/>
          <w:color w:val="000000"/>
        </w:rPr>
        <w:t xml:space="preserve"> Тұрғын үй көмегін көрсетудің мөлшері мен тәртібін айқындау Қағидалары</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1. Осы аз қамтамасыз етілген отбасыларға (азаматтарға) тұрғын үй көмегін көрсету қағидалары (бұдан әрі-Қағидалар)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Заңына,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қаулыларына сәйкес әзірленді.</w:t>
      </w:r>
    </w:p>
    <w:bookmarkEnd w:id="9"/>
    <w:bookmarkStart w:name="z19" w:id="10"/>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төлем үшін:</w:t>
      </w:r>
    </w:p>
    <w:bookmarkEnd w:id="10"/>
    <w:bookmarkStart w:name="z20" w:id="11"/>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11"/>
    <w:bookmarkStart w:name="z21" w:id="12"/>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2"/>
    <w:bookmarkStart w:name="z22" w:id="13"/>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 шаралар қабылдайды.</w:t>
      </w:r>
    </w:p>
    <w:bookmarkEnd w:id="13"/>
    <w:bookmarkStart w:name="z23" w:id="14"/>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4"/>
    <w:bookmarkStart w:name="z24" w:id="15"/>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объектісінің ортақ мүлкін күтіп-ұстауға,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жергілікті өкілді органдар белгілеген шекті жол берілетін деңгейінің арасындағы айырма ретінде айқындалады.</w:t>
      </w:r>
    </w:p>
    <w:bookmarkEnd w:id="15"/>
    <w:bookmarkStart w:name="z25" w:id="16"/>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жеткізушілер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Республикалық маңызы бар қалалардың, астананың, аудандардың, облыстық маңызы бар қалалардың жергілікті өкілді органдары тұрғын үй көмегін көрсетудің мөлшерін және тәртібін айқындайды.</w:t>
      </w:r>
    </w:p>
    <w:bookmarkEnd w:id="16"/>
    <w:bookmarkStart w:name="z26" w:id="17"/>
    <w:p>
      <w:pPr>
        <w:spacing w:after="0"/>
        <w:ind w:left="0"/>
        <w:jc w:val="both"/>
      </w:pPr>
      <w:r>
        <w:rPr>
          <w:rFonts w:ascii="Times New Roman"/>
          <w:b w:val="false"/>
          <w:i w:val="false"/>
          <w:color w:val="000000"/>
          <w:sz w:val="28"/>
        </w:rPr>
        <w:t>
      Коммуналдық қызметтерді жеткізушілер "Абай ауданының жұмыспен қамту және әлеуметтік бағдарламалар бөлімі" мемлекеттік мекемесі (бұдан әрі-уәкілетті орган) коммуналдық қызметтерге тарифтер туралы ақпараттандырады.</w:t>
      </w:r>
    </w:p>
    <w:bookmarkEnd w:id="17"/>
    <w:bookmarkStart w:name="z27" w:id="18"/>
    <w:p>
      <w:pPr>
        <w:spacing w:after="0"/>
        <w:ind w:left="0"/>
        <w:jc w:val="both"/>
      </w:pPr>
      <w:r>
        <w:rPr>
          <w:rFonts w:ascii="Times New Roman"/>
          <w:b w:val="false"/>
          <w:i w:val="false"/>
          <w:color w:val="000000"/>
          <w:sz w:val="28"/>
        </w:rPr>
        <w:t>
      Көмірдің құнын есептеу үшін Шығыс Қазақстан облысының жұмыспен қамтуды жүйелеу және әлеуметтік бағдарламалар басқармасы тоқсан сайын ұсынған аудан бойынша орташа баға қолданылады.</w:t>
      </w:r>
    </w:p>
    <w:bookmarkEnd w:id="18"/>
    <w:bookmarkStart w:name="z28" w:id="19"/>
    <w:p>
      <w:pPr>
        <w:spacing w:after="0"/>
        <w:ind w:left="0"/>
        <w:jc w:val="left"/>
      </w:pPr>
      <w:r>
        <w:rPr>
          <w:rFonts w:ascii="Times New Roman"/>
          <w:b/>
          <w:i w:val="false"/>
          <w:color w:val="000000"/>
        </w:rPr>
        <w:t xml:space="preserve"> 2-тарау.Тұрғын үй көмегін тағайындау тәртібі</w:t>
      </w:r>
    </w:p>
    <w:bookmarkEnd w:id="19"/>
    <w:bookmarkStart w:name="z29" w:id="20"/>
    <w:p>
      <w:pPr>
        <w:spacing w:after="0"/>
        <w:ind w:left="0"/>
        <w:jc w:val="both"/>
      </w:pPr>
      <w:r>
        <w:rPr>
          <w:rFonts w:ascii="Times New Roman"/>
          <w:b w:val="false"/>
          <w:i w:val="false"/>
          <w:color w:val="000000"/>
          <w:sz w:val="28"/>
        </w:rPr>
        <w:t>
      4. Тұрғын үй көмегін көрсету:</w:t>
      </w:r>
    </w:p>
    <w:bookmarkEnd w:id="20"/>
    <w:bookmarkStart w:name="z30" w:id="21"/>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21"/>
    <w:bookmarkStart w:name="z31" w:id="22"/>
    <w:p>
      <w:pPr>
        <w:spacing w:after="0"/>
        <w:ind w:left="0"/>
        <w:jc w:val="both"/>
      </w:pPr>
      <w:r>
        <w:rPr>
          <w:rFonts w:ascii="Times New Roman"/>
          <w:b w:val="false"/>
          <w:i w:val="false"/>
          <w:color w:val="000000"/>
          <w:sz w:val="28"/>
        </w:rPr>
        <w:t>
      2) "электрондық үкіметтің" www.egov.kz веб-порталы арқылы жүзеге асырылады.</w:t>
      </w:r>
    </w:p>
    <w:bookmarkEnd w:id="22"/>
    <w:bookmarkStart w:name="z32" w:id="23"/>
    <w:p>
      <w:pPr>
        <w:spacing w:after="0"/>
        <w:ind w:left="0"/>
        <w:jc w:val="both"/>
      </w:pPr>
      <w:r>
        <w:rPr>
          <w:rFonts w:ascii="Times New Roman"/>
          <w:b w:val="false"/>
          <w:i w:val="false"/>
          <w:color w:val="000000"/>
          <w:sz w:val="28"/>
        </w:rPr>
        <w:t>
      Тұрғын үй көмегін тағайындау - уәкілетті орган жүзеге асыратын мемлекеттік қызмет болып табылады.</w:t>
      </w:r>
    </w:p>
    <w:bookmarkEnd w:id="23"/>
    <w:bookmarkStart w:name="z33" w:id="24"/>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 тағайындаудан бас тарту туралы дәлелді жауап беру мерзімі Мемлекеттік корпорациядан, "электрондық үкіметтің" веб-порталынан құжаттардың толық топтамасын алған күннен бастап сегіз жұмыс күнін құрайды.</w:t>
      </w:r>
    </w:p>
    <w:bookmarkEnd w:id="24"/>
    <w:bookmarkStart w:name="z34" w:id="25"/>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тоқсанына бір рет өтініш береді және мынадай құжаттарды қоса береді:</w:t>
      </w:r>
    </w:p>
    <w:bookmarkEnd w:id="25"/>
    <w:bookmarkStart w:name="z35" w:id="26"/>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6"/>
    <w:bookmarkStart w:name="z36" w:id="27"/>
    <w:p>
      <w:pPr>
        <w:spacing w:after="0"/>
        <w:ind w:left="0"/>
        <w:jc w:val="both"/>
      </w:pPr>
      <w:r>
        <w:rPr>
          <w:rFonts w:ascii="Times New Roman"/>
          <w:b w:val="false"/>
          <w:i w:val="false"/>
          <w:color w:val="000000"/>
          <w:sz w:val="28"/>
        </w:rPr>
        <w:t>
      2)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p>
    <w:bookmarkEnd w:id="27"/>
    <w:bookmarkStart w:name="z37" w:id="28"/>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28"/>
    <w:bookmarkStart w:name="z38" w:id="29"/>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29"/>
    <w:bookmarkStart w:name="z39" w:id="30"/>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30"/>
    <w:bookmarkStart w:name="z40" w:id="31"/>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31"/>
    <w:bookmarkStart w:name="z41" w:id="32"/>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32"/>
    <w:bookmarkStart w:name="z42" w:id="33"/>
    <w:p>
      <w:pPr>
        <w:spacing w:after="0"/>
        <w:ind w:left="0"/>
        <w:jc w:val="both"/>
      </w:pPr>
      <w:r>
        <w:rPr>
          <w:rFonts w:ascii="Times New Roman"/>
          <w:b w:val="false"/>
          <w:i w:val="false"/>
          <w:color w:val="000000"/>
          <w:sz w:val="28"/>
        </w:rPr>
        <w:t>
      8) банктік шоты;</w:t>
      </w:r>
    </w:p>
    <w:bookmarkEnd w:id="33"/>
    <w:bookmarkStart w:name="z43" w:id="34"/>
    <w:p>
      <w:pPr>
        <w:spacing w:after="0"/>
        <w:ind w:left="0"/>
        <w:jc w:val="both"/>
      </w:pPr>
      <w:r>
        <w:rPr>
          <w:rFonts w:ascii="Times New Roman"/>
          <w:b w:val="false"/>
          <w:i w:val="false"/>
          <w:color w:val="000000"/>
          <w:sz w:val="28"/>
        </w:rPr>
        <w:t>
      9) кондоминиум объектісінің ортақ мүлкін күтіп-ұстауға арналған ай сайынғы жарналар туралы шоттар;</w:t>
      </w:r>
    </w:p>
    <w:bookmarkEnd w:id="34"/>
    <w:bookmarkStart w:name="z44" w:id="35"/>
    <w:p>
      <w:pPr>
        <w:spacing w:after="0"/>
        <w:ind w:left="0"/>
        <w:jc w:val="both"/>
      </w:pPr>
      <w:r>
        <w:rPr>
          <w:rFonts w:ascii="Times New Roman"/>
          <w:b w:val="false"/>
          <w:i w:val="false"/>
          <w:color w:val="000000"/>
          <w:sz w:val="28"/>
        </w:rPr>
        <w:t>
      10) коммуналдық қызметтерді тұтынуға арналған шоттар;</w:t>
      </w:r>
    </w:p>
    <w:bookmarkEnd w:id="35"/>
    <w:bookmarkStart w:name="z45" w:id="36"/>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36"/>
    <w:bookmarkStart w:name="z46" w:id="37"/>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7"/>
    <w:bookmarkStart w:name="z47" w:id="38"/>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8"/>
    <w:bookmarkStart w:name="z48" w:id="39"/>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Қағидалардың </w:t>
      </w:r>
      <w:r>
        <w:rPr>
          <w:rFonts w:ascii="Times New Roman"/>
          <w:b w:val="false"/>
          <w:i w:val="false"/>
          <w:color w:val="000000"/>
          <w:sz w:val="28"/>
        </w:rPr>
        <w:t>5-3-тармағында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39"/>
    <w:bookmarkStart w:name="z49" w:id="40"/>
    <w:p>
      <w:pPr>
        <w:spacing w:after="0"/>
        <w:ind w:left="0"/>
        <w:jc w:val="both"/>
      </w:pPr>
      <w:r>
        <w:rPr>
          <w:rFonts w:ascii="Times New Roman"/>
          <w:b w:val="false"/>
          <w:i w:val="false"/>
          <w:color w:val="000000"/>
          <w:sz w:val="28"/>
        </w:rPr>
        <w:t>
      5-1.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40"/>
    <w:bookmarkStart w:name="z50" w:id="41"/>
    <w:p>
      <w:pPr>
        <w:spacing w:after="0"/>
        <w:ind w:left="0"/>
        <w:jc w:val="both"/>
      </w:pPr>
      <w:r>
        <w:rPr>
          <w:rFonts w:ascii="Times New Roman"/>
          <w:b w:val="false"/>
          <w:i w:val="false"/>
          <w:color w:val="000000"/>
          <w:sz w:val="28"/>
        </w:rPr>
        <w:t>
      5-2.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1"/>
    <w:bookmarkStart w:name="z51" w:id="4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2"/>
    <w:bookmarkStart w:name="z52" w:id="43"/>
    <w:p>
      <w:pPr>
        <w:spacing w:after="0"/>
        <w:ind w:left="0"/>
        <w:jc w:val="both"/>
      </w:pPr>
      <w:r>
        <w:rPr>
          <w:rFonts w:ascii="Times New Roman"/>
          <w:b w:val="false"/>
          <w:i w:val="false"/>
          <w:color w:val="000000"/>
          <w:sz w:val="28"/>
        </w:rPr>
        <w:t>
      5-3.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3"/>
    <w:bookmarkStart w:name="z53" w:id="44"/>
    <w:p>
      <w:pPr>
        <w:spacing w:after="0"/>
        <w:ind w:left="0"/>
        <w:jc w:val="both"/>
      </w:pPr>
      <w:r>
        <w:rPr>
          <w:rFonts w:ascii="Times New Roman"/>
          <w:b w:val="false"/>
          <w:i w:val="false"/>
          <w:color w:val="000000"/>
          <w:sz w:val="28"/>
        </w:rPr>
        <w:t>
      6. Алғаш өтініш жасаған кезде тұрғын үй көмегі қажетті құжаттар тізбесімен бірге өтініш берген айдан бастап тағайындалады.</w:t>
      </w:r>
    </w:p>
    <w:bookmarkEnd w:id="44"/>
    <w:bookmarkStart w:name="z54" w:id="45"/>
    <w:p>
      <w:pPr>
        <w:spacing w:after="0"/>
        <w:ind w:left="0"/>
        <w:jc w:val="both"/>
      </w:pPr>
      <w:r>
        <w:rPr>
          <w:rFonts w:ascii="Times New Roman"/>
          <w:b w:val="false"/>
          <w:i w:val="false"/>
          <w:color w:val="000000"/>
          <w:sz w:val="28"/>
        </w:rPr>
        <w:t>
      7.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45"/>
    <w:bookmarkStart w:name="z55" w:id="46"/>
    <w:p>
      <w:pPr>
        <w:spacing w:after="0"/>
        <w:ind w:left="0"/>
        <w:jc w:val="both"/>
      </w:pPr>
      <w:r>
        <w:rPr>
          <w:rFonts w:ascii="Times New Roman"/>
          <w:b w:val="false"/>
          <w:i w:val="false"/>
          <w:color w:val="000000"/>
          <w:sz w:val="28"/>
        </w:rPr>
        <w:t>
      8. Жергiлiктi жылумен жылытылатын жеке тұрғын үйлерде тұратын отбасыларға (азаматтарға) тұрғын үй көмегi өтiнiш берген айдан тәуелсiз жылына бiр рет тоқсанға тағайындалады.</w:t>
      </w:r>
    </w:p>
    <w:bookmarkEnd w:id="46"/>
    <w:bookmarkStart w:name="z56" w:id="47"/>
    <w:p>
      <w:pPr>
        <w:spacing w:after="0"/>
        <w:ind w:left="0"/>
        <w:jc w:val="both"/>
      </w:pPr>
      <w:r>
        <w:rPr>
          <w:rFonts w:ascii="Times New Roman"/>
          <w:b w:val="false"/>
          <w:i w:val="false"/>
          <w:color w:val="000000"/>
          <w:sz w:val="28"/>
        </w:rPr>
        <w:t>
      9. Тұрғын үй көмегін тағайындау үшін құжаттар ағымдағы тоқсанның соңғы айының 25-іне дейін қабылданады.</w:t>
      </w:r>
    </w:p>
    <w:bookmarkEnd w:id="47"/>
    <w:bookmarkStart w:name="z57" w:id="48"/>
    <w:p>
      <w:pPr>
        <w:spacing w:after="0"/>
        <w:ind w:left="0"/>
        <w:jc w:val="both"/>
      </w:pPr>
      <w:r>
        <w:rPr>
          <w:rFonts w:ascii="Times New Roman"/>
          <w:b w:val="false"/>
          <w:i w:val="false"/>
          <w:color w:val="000000"/>
          <w:sz w:val="28"/>
        </w:rPr>
        <w:t>
      10. Тұрғын үй көмегі көрсетілмейді:</w:t>
      </w:r>
    </w:p>
    <w:bookmarkEnd w:id="48"/>
    <w:bookmarkStart w:name="z58" w:id="49"/>
    <w:p>
      <w:pPr>
        <w:spacing w:after="0"/>
        <w:ind w:left="0"/>
        <w:jc w:val="both"/>
      </w:pPr>
      <w:r>
        <w:rPr>
          <w:rFonts w:ascii="Times New Roman"/>
          <w:b w:val="false"/>
          <w:i w:val="false"/>
          <w:color w:val="000000"/>
          <w:sz w:val="28"/>
        </w:rPr>
        <w:t>
      1) жеке меншігінде бір бірліктен артық тұрғын үйі (үйі, пәтері) бар немесе тұрғын үй-жайларын жалға берген;</w:t>
      </w:r>
    </w:p>
    <w:bookmarkEnd w:id="49"/>
    <w:bookmarkStart w:name="z59" w:id="50"/>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 бірінші және екінші топтағы мүгедектерді, 18 жасқа дейінгі мүгедек-балаларды, сексен жастан асқан тұлғаларды күтетін тұлғаларды, жеті жасқа дейінгі баланы тәрбиелеумен айналысатын аналарды, мүгедек топтары жоқ туберкулез, онкологиялық, психоневрологиялық диспансерлерінде тіркеуде тұрған тұлғалар;</w:t>
      </w:r>
    </w:p>
    <w:bookmarkEnd w:id="50"/>
    <w:bookmarkStart w:name="z60" w:id="51"/>
    <w:p>
      <w:pPr>
        <w:spacing w:after="0"/>
        <w:ind w:left="0"/>
        <w:jc w:val="both"/>
      </w:pPr>
      <w:r>
        <w:rPr>
          <w:rFonts w:ascii="Times New Roman"/>
          <w:b w:val="false"/>
          <w:i w:val="false"/>
          <w:color w:val="000000"/>
          <w:sz w:val="28"/>
        </w:rPr>
        <w:t>
      3)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p>
    <w:bookmarkEnd w:id="51"/>
    <w:bookmarkStart w:name="z61" w:id="52"/>
    <w:p>
      <w:pPr>
        <w:spacing w:after="0"/>
        <w:ind w:left="0"/>
        <w:jc w:val="both"/>
      </w:pP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w:t>
      </w:r>
    </w:p>
    <w:bookmarkEnd w:id="52"/>
    <w:bookmarkStart w:name="z62" w:id="53"/>
    <w:p>
      <w:pPr>
        <w:spacing w:after="0"/>
        <w:ind w:left="0"/>
        <w:jc w:val="both"/>
      </w:pPr>
      <w:r>
        <w:rPr>
          <w:rFonts w:ascii="Times New Roman"/>
          <w:b w:val="false"/>
          <w:i w:val="false"/>
          <w:color w:val="000000"/>
          <w:sz w:val="28"/>
        </w:rPr>
        <w:t>
      11.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53"/>
    <w:bookmarkStart w:name="z63" w:id="54"/>
    <w:p>
      <w:pPr>
        <w:spacing w:after="0"/>
        <w:ind w:left="0"/>
        <w:jc w:val="both"/>
      </w:pPr>
      <w:r>
        <w:rPr>
          <w:rFonts w:ascii="Times New Roman"/>
          <w:b w:val="false"/>
          <w:i w:val="false"/>
          <w:color w:val="000000"/>
          <w:sz w:val="28"/>
        </w:rPr>
        <w:t>
      12. Кондоминиум объектісінің ортақ мүлкін күтiп-ұстауға, электр жүйесiмен, газбен қамтамасыз 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p>
    <w:bookmarkEnd w:id="54"/>
    <w:bookmarkStart w:name="z64" w:id="55"/>
    <w:p>
      <w:pPr>
        <w:spacing w:after="0"/>
        <w:ind w:left="0"/>
        <w:jc w:val="both"/>
      </w:pPr>
      <w:r>
        <w:rPr>
          <w:rFonts w:ascii="Times New Roman"/>
          <w:b w:val="false"/>
          <w:i w:val="false"/>
          <w:color w:val="000000"/>
          <w:sz w:val="28"/>
        </w:rPr>
        <w:t>
      13. Жылу энергиясын тұтынуды үйге ортақ есепке алу құралдары бар тұтынушылар үшін есептеуге алынатын шығындар алдыңғы тоқсандағы нақты шығындар бойынша үйге ортақ есепке алу құралдары бар үйлерді жылытуға жылу энергиясын тұтыну нормалары шегінде анықталады.</w:t>
      </w:r>
    </w:p>
    <w:bookmarkEnd w:id="55"/>
    <w:bookmarkStart w:name="z65" w:id="56"/>
    <w:p>
      <w:pPr>
        <w:spacing w:after="0"/>
        <w:ind w:left="0"/>
        <w:jc w:val="both"/>
      </w:pPr>
      <w:r>
        <w:rPr>
          <w:rFonts w:ascii="Times New Roman"/>
          <w:b w:val="false"/>
          <w:i w:val="false"/>
          <w:color w:val="000000"/>
          <w:sz w:val="28"/>
        </w:rPr>
        <w:t>
      14. Үйлерде орталықтандырылған жылыту болмаған жағдайда жылытуға және ыстық сумен қамтамасыз етуге төлем мөлшері электр энергиясына есептелген сомадан үйге ортақ есепке алу құралдары бар үйлерді жылытуға жылу энергиясын тұтыну нормалары және ыстық сумен қамтамасыз етуге белгіленген тарифтер шегінде есептеледі.</w:t>
      </w:r>
    </w:p>
    <w:bookmarkEnd w:id="56"/>
    <w:bookmarkStart w:name="z66" w:id="57"/>
    <w:p>
      <w:pPr>
        <w:spacing w:after="0"/>
        <w:ind w:left="0"/>
        <w:jc w:val="both"/>
      </w:pPr>
      <w:r>
        <w:rPr>
          <w:rFonts w:ascii="Times New Roman"/>
          <w:b w:val="false"/>
          <w:i w:val="false"/>
          <w:color w:val="000000"/>
          <w:sz w:val="28"/>
        </w:rPr>
        <w:t>
      15.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заңнамалық актілерімен сол уақыт кезеңіне сәйкес белгіленген екі айлық есептік көрсеткішке түзетіледі (кемітіледі).</w:t>
      </w:r>
    </w:p>
    <w:bookmarkEnd w:id="57"/>
    <w:bookmarkStart w:name="z67" w:id="58"/>
    <w:p>
      <w:pPr>
        <w:spacing w:after="0"/>
        <w:ind w:left="0"/>
        <w:jc w:val="both"/>
      </w:pPr>
      <w:r>
        <w:rPr>
          <w:rFonts w:ascii="Times New Roman"/>
          <w:b w:val="false"/>
          <w:i w:val="false"/>
          <w:color w:val="000000"/>
          <w:sz w:val="28"/>
        </w:rPr>
        <w:t>
      16. Тұрғын үй көмегін тағайындаған кезде келесі шарттар қолданылады:</w:t>
      </w:r>
    </w:p>
    <w:bookmarkEnd w:id="58"/>
    <w:bookmarkStart w:name="z68" w:id="59"/>
    <w:p>
      <w:pPr>
        <w:spacing w:after="0"/>
        <w:ind w:left="0"/>
        <w:jc w:val="both"/>
      </w:pPr>
      <w:r>
        <w:rPr>
          <w:rFonts w:ascii="Times New Roman"/>
          <w:b w:val="false"/>
          <w:i w:val="false"/>
          <w:color w:val="000000"/>
          <w:sz w:val="28"/>
        </w:rPr>
        <w:t>
      1) өтініш беруші заңды некеде тұрса, бірақ зайыбы сол мекен-жай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bookmarkEnd w:id="59"/>
    <w:bookmarkStart w:name="z69" w:id="60"/>
    <w:p>
      <w:pPr>
        <w:spacing w:after="0"/>
        <w:ind w:left="0"/>
        <w:jc w:val="both"/>
      </w:pPr>
      <w:r>
        <w:rPr>
          <w:rFonts w:ascii="Times New Roman"/>
          <w:b w:val="false"/>
          <w:i w:val="false"/>
          <w:color w:val="000000"/>
          <w:sz w:val="28"/>
        </w:rPr>
        <w:t>
      2) өтініш берушінің үйінде ата-ана құқығынан айырылмаған және басқа жерде тіркелген ата-анасы бар 18 жасқа дейінгі бала тіркелген жағдайда – баланың ата-анасының табыстары есептеледі.</w:t>
      </w:r>
    </w:p>
    <w:bookmarkEnd w:id="60"/>
    <w:bookmarkStart w:name="z70" w:id="61"/>
    <w:p>
      <w:pPr>
        <w:spacing w:after="0"/>
        <w:ind w:left="0"/>
        <w:jc w:val="both"/>
      </w:pPr>
      <w:r>
        <w:rPr>
          <w:rFonts w:ascii="Times New Roman"/>
          <w:b w:val="false"/>
          <w:i w:val="false"/>
          <w:color w:val="000000"/>
          <w:sz w:val="28"/>
        </w:rPr>
        <w:t>
      17. Тұрғын үй көмегін ұсыну үшін негіз уәкілетті органның шешімі болып табылады.</w:t>
      </w:r>
    </w:p>
    <w:bookmarkEnd w:id="61"/>
    <w:bookmarkStart w:name="z71" w:id="62"/>
    <w:p>
      <w:pPr>
        <w:spacing w:after="0"/>
        <w:ind w:left="0"/>
        <w:jc w:val="both"/>
      </w:pPr>
      <w:r>
        <w:rPr>
          <w:rFonts w:ascii="Times New Roman"/>
          <w:b w:val="false"/>
          <w:i w:val="false"/>
          <w:color w:val="000000"/>
          <w:sz w:val="28"/>
        </w:rPr>
        <w:t>
      18.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bookmarkEnd w:id="62"/>
    <w:bookmarkStart w:name="z72" w:id="63"/>
    <w:p>
      <w:pPr>
        <w:spacing w:after="0"/>
        <w:ind w:left="0"/>
        <w:jc w:val="both"/>
      </w:pPr>
      <w:r>
        <w:rPr>
          <w:rFonts w:ascii="Times New Roman"/>
          <w:b w:val="false"/>
          <w:i w:val="false"/>
          <w:color w:val="000000"/>
          <w:sz w:val="28"/>
        </w:rPr>
        <w:t>
      19.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End w:id="63"/>
    <w:bookmarkStart w:name="z73" w:id="64"/>
    <w:p>
      <w:pPr>
        <w:spacing w:after="0"/>
        <w:ind w:left="0"/>
        <w:jc w:val="left"/>
      </w:pPr>
      <w:r>
        <w:rPr>
          <w:rFonts w:ascii="Times New Roman"/>
          <w:b/>
          <w:i w:val="false"/>
          <w:color w:val="000000"/>
        </w:rPr>
        <w:t xml:space="preserve"> 3-тарау. Тұрғын үй көмегінің мөлшері, тұрғын үйді ұстау және коммуналдық қызметтерді тұтыну нормативтері</w:t>
      </w:r>
    </w:p>
    <w:bookmarkEnd w:id="64"/>
    <w:bookmarkStart w:name="z74" w:id="65"/>
    <w:p>
      <w:pPr>
        <w:spacing w:after="0"/>
        <w:ind w:left="0"/>
        <w:jc w:val="both"/>
      </w:pPr>
      <w:r>
        <w:rPr>
          <w:rFonts w:ascii="Times New Roman"/>
          <w:b w:val="false"/>
          <w:i w:val="false"/>
          <w:color w:val="000000"/>
          <w:sz w:val="28"/>
        </w:rPr>
        <w:t>
      20.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кондоминиум объектісінің ортақ мүлкін күтiп-ұстауға арналған шығыстарды,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65"/>
    <w:bookmarkStart w:name="z75" w:id="66"/>
    <w:p>
      <w:pPr>
        <w:spacing w:after="0"/>
        <w:ind w:left="0"/>
        <w:jc w:val="both"/>
      </w:pPr>
      <w:r>
        <w:rPr>
          <w:rFonts w:ascii="Times New Roman"/>
          <w:b w:val="false"/>
          <w:i w:val="false"/>
          <w:color w:val="000000"/>
          <w:sz w:val="28"/>
        </w:rPr>
        <w:t>
      21. Отбасының шектi жол берiлетiн шығыстарының үлесi отбасының жиынтық табысына қарай 10 % мөлшерiнде белгiленедi.</w:t>
      </w:r>
    </w:p>
    <w:bookmarkEnd w:id="66"/>
    <w:bookmarkStart w:name="z76" w:id="67"/>
    <w:p>
      <w:pPr>
        <w:spacing w:after="0"/>
        <w:ind w:left="0"/>
        <w:jc w:val="both"/>
      </w:pPr>
      <w:r>
        <w:rPr>
          <w:rFonts w:ascii="Times New Roman"/>
          <w:b w:val="false"/>
          <w:i w:val="false"/>
          <w:color w:val="000000"/>
          <w:sz w:val="28"/>
        </w:rPr>
        <w:t>
      22. Тұрғын үй көмегінің мөлшерін есептеу кезінде келесі нормалар ескеріледі:</w:t>
      </w:r>
    </w:p>
    <w:bookmarkEnd w:id="67"/>
    <w:bookmarkStart w:name="z77" w:id="68"/>
    <w:p>
      <w:pPr>
        <w:spacing w:after="0"/>
        <w:ind w:left="0"/>
        <w:jc w:val="both"/>
      </w:pPr>
      <w:r>
        <w:rPr>
          <w:rFonts w:ascii="Times New Roman"/>
          <w:b w:val="false"/>
          <w:i w:val="false"/>
          <w:color w:val="000000"/>
          <w:sz w:val="28"/>
        </w:rPr>
        <w:t>
      1) алаңдар:</w:t>
      </w:r>
    </w:p>
    <w:bookmarkEnd w:id="68"/>
    <w:bookmarkStart w:name="z78" w:id="69"/>
    <w:p>
      <w:pPr>
        <w:spacing w:after="0"/>
        <w:ind w:left="0"/>
        <w:jc w:val="both"/>
      </w:pPr>
      <w:r>
        <w:rPr>
          <w:rFonts w:ascii="Times New Roman"/>
          <w:b w:val="false"/>
          <w:i w:val="false"/>
          <w:color w:val="000000"/>
          <w:sz w:val="28"/>
        </w:rPr>
        <w:t>
      жалғыз басты тұрып жатқан азаматтарға – 30 шаршы метр;</w:t>
      </w:r>
    </w:p>
    <w:bookmarkEnd w:id="69"/>
    <w:bookmarkStart w:name="z79" w:id="70"/>
    <w:p>
      <w:pPr>
        <w:spacing w:after="0"/>
        <w:ind w:left="0"/>
        <w:jc w:val="both"/>
      </w:pPr>
      <w:r>
        <w:rPr>
          <w:rFonts w:ascii="Times New Roman"/>
          <w:b w:val="false"/>
          <w:i w:val="false"/>
          <w:color w:val="000000"/>
          <w:sz w:val="28"/>
        </w:rPr>
        <w:t>
      2 адамнан тұратын отбасына – 30 шаршы метр;</w:t>
      </w:r>
    </w:p>
    <w:bookmarkEnd w:id="70"/>
    <w:bookmarkStart w:name="z80" w:id="71"/>
    <w:p>
      <w:pPr>
        <w:spacing w:after="0"/>
        <w:ind w:left="0"/>
        <w:jc w:val="both"/>
      </w:pPr>
      <w:r>
        <w:rPr>
          <w:rFonts w:ascii="Times New Roman"/>
          <w:b w:val="false"/>
          <w:i w:val="false"/>
          <w:color w:val="000000"/>
          <w:sz w:val="28"/>
        </w:rPr>
        <w:t>
      3 адамнан тұратын отбасына – 38,52 шаршы метр;</w:t>
      </w:r>
    </w:p>
    <w:bookmarkEnd w:id="71"/>
    <w:bookmarkStart w:name="z81" w:id="72"/>
    <w:p>
      <w:pPr>
        <w:spacing w:after="0"/>
        <w:ind w:left="0"/>
        <w:jc w:val="both"/>
      </w:pPr>
      <w:r>
        <w:rPr>
          <w:rFonts w:ascii="Times New Roman"/>
          <w:b w:val="false"/>
          <w:i w:val="false"/>
          <w:color w:val="000000"/>
          <w:sz w:val="28"/>
        </w:rPr>
        <w:t>
      4 және одан артық тұратын отбасына – әрбір адамға 15 шаршы метр, бірақ 38,52 шаршы метр көп емес;</w:t>
      </w:r>
    </w:p>
    <w:bookmarkEnd w:id="72"/>
    <w:bookmarkStart w:name="z82" w:id="73"/>
    <w:p>
      <w:pPr>
        <w:spacing w:after="0"/>
        <w:ind w:left="0"/>
        <w:jc w:val="both"/>
      </w:pPr>
      <w:r>
        <w:rPr>
          <w:rFonts w:ascii="Times New Roman"/>
          <w:b w:val="false"/>
          <w:i w:val="false"/>
          <w:color w:val="000000"/>
          <w:sz w:val="28"/>
        </w:rPr>
        <w:t>
      2) кондоминиум объектісінің ортақ мүлкін пайдалануға арналған шығын – 1 шаршы метрге 30 теңге;</w:t>
      </w:r>
    </w:p>
    <w:bookmarkEnd w:id="73"/>
    <w:bookmarkStart w:name="z83" w:id="74"/>
    <w:p>
      <w:pPr>
        <w:spacing w:after="0"/>
        <w:ind w:left="0"/>
        <w:jc w:val="both"/>
      </w:pPr>
      <w:r>
        <w:rPr>
          <w:rFonts w:ascii="Times New Roman"/>
          <w:b w:val="false"/>
          <w:i w:val="false"/>
          <w:color w:val="000000"/>
          <w:sz w:val="28"/>
        </w:rPr>
        <w:t>
      3) газ шығыны – жер үй құрылыстарында тұратын отбасылар үшін – айына 1 (бір) баллон;</w:t>
      </w:r>
    </w:p>
    <w:bookmarkEnd w:id="74"/>
    <w:bookmarkStart w:name="z84" w:id="75"/>
    <w:p>
      <w:pPr>
        <w:spacing w:after="0"/>
        <w:ind w:left="0"/>
        <w:jc w:val="both"/>
      </w:pPr>
      <w:r>
        <w:rPr>
          <w:rFonts w:ascii="Times New Roman"/>
          <w:b w:val="false"/>
          <w:i w:val="false"/>
          <w:color w:val="000000"/>
          <w:sz w:val="28"/>
        </w:rPr>
        <w:t>
      4) бiр айға электр энергиясын тұтыну әр тұратын адамға:</w:t>
      </w:r>
    </w:p>
    <w:bookmarkEnd w:id="75"/>
    <w:bookmarkStart w:name="z85" w:id="76"/>
    <w:p>
      <w:pPr>
        <w:spacing w:after="0"/>
        <w:ind w:left="0"/>
        <w:jc w:val="both"/>
      </w:pPr>
      <w:r>
        <w:rPr>
          <w:rFonts w:ascii="Times New Roman"/>
          <w:b w:val="false"/>
          <w:i w:val="false"/>
          <w:color w:val="000000"/>
          <w:sz w:val="28"/>
        </w:rPr>
        <w:t>
      1 адамға – 70 кВт;</w:t>
      </w:r>
    </w:p>
    <w:bookmarkEnd w:id="76"/>
    <w:bookmarkStart w:name="z86" w:id="77"/>
    <w:p>
      <w:pPr>
        <w:spacing w:after="0"/>
        <w:ind w:left="0"/>
        <w:jc w:val="both"/>
      </w:pPr>
      <w:r>
        <w:rPr>
          <w:rFonts w:ascii="Times New Roman"/>
          <w:b w:val="false"/>
          <w:i w:val="false"/>
          <w:color w:val="000000"/>
          <w:sz w:val="28"/>
        </w:rPr>
        <w:t>
      2 адамға – 140 кВт;</w:t>
      </w:r>
    </w:p>
    <w:bookmarkEnd w:id="77"/>
    <w:bookmarkStart w:name="z87" w:id="78"/>
    <w:p>
      <w:pPr>
        <w:spacing w:after="0"/>
        <w:ind w:left="0"/>
        <w:jc w:val="both"/>
      </w:pPr>
      <w:r>
        <w:rPr>
          <w:rFonts w:ascii="Times New Roman"/>
          <w:b w:val="false"/>
          <w:i w:val="false"/>
          <w:color w:val="000000"/>
          <w:sz w:val="28"/>
        </w:rPr>
        <w:t>
      3 адамға – 210 кВт;</w:t>
      </w:r>
    </w:p>
    <w:bookmarkEnd w:id="78"/>
    <w:bookmarkStart w:name="z88" w:id="79"/>
    <w:p>
      <w:pPr>
        <w:spacing w:after="0"/>
        <w:ind w:left="0"/>
        <w:jc w:val="both"/>
      </w:pPr>
      <w:r>
        <w:rPr>
          <w:rFonts w:ascii="Times New Roman"/>
          <w:b w:val="false"/>
          <w:i w:val="false"/>
          <w:color w:val="000000"/>
          <w:sz w:val="28"/>
        </w:rPr>
        <w:t>
      4 және одан артық адамға – 280 кВт;</w:t>
      </w:r>
    </w:p>
    <w:bookmarkEnd w:id="79"/>
    <w:bookmarkStart w:name="z89" w:id="80"/>
    <w:p>
      <w:pPr>
        <w:spacing w:after="0"/>
        <w:ind w:left="0"/>
        <w:jc w:val="both"/>
      </w:pPr>
      <w:r>
        <w:rPr>
          <w:rFonts w:ascii="Times New Roman"/>
          <w:b w:val="false"/>
          <w:i w:val="false"/>
          <w:color w:val="000000"/>
          <w:sz w:val="28"/>
        </w:rPr>
        <w:t>
      5) тұрғын үй құрылысының жалпы ауданының 1 шаршы метріне көмірдің шығыны – 129,8 кг, бірақ бір үйге 5000 кг артық емес.</w:t>
      </w:r>
    </w:p>
    <w:bookmarkEnd w:id="80"/>
    <w:bookmarkStart w:name="z90" w:id="81"/>
    <w:p>
      <w:pPr>
        <w:spacing w:after="0"/>
        <w:ind w:left="0"/>
        <w:jc w:val="left"/>
      </w:pPr>
      <w:r>
        <w:rPr>
          <w:rFonts w:ascii="Times New Roman"/>
          <w:b/>
          <w:i w:val="false"/>
          <w:color w:val="000000"/>
        </w:rPr>
        <w:t xml:space="preserve"> 4-тарау. Тұрғын үй көмегін төлеу</w:t>
      </w:r>
    </w:p>
    <w:bookmarkEnd w:id="81"/>
    <w:bookmarkStart w:name="z91" w:id="82"/>
    <w:p>
      <w:pPr>
        <w:spacing w:after="0"/>
        <w:ind w:left="0"/>
        <w:jc w:val="both"/>
      </w:pPr>
      <w:r>
        <w:rPr>
          <w:rFonts w:ascii="Times New Roman"/>
          <w:b w:val="false"/>
          <w:i w:val="false"/>
          <w:color w:val="000000"/>
          <w:sz w:val="28"/>
        </w:rPr>
        <w:t>
      23. Тұрғын үй көмегін төлеу екінші деңгейдегі банктер арқылы алушылардың дербес шоттарына аудару жолымен жүзеге асырылады.</w:t>
      </w:r>
    </w:p>
    <w:bookmarkEnd w:id="82"/>
    <w:bookmarkStart w:name="z92" w:id="83"/>
    <w:p>
      <w:pPr>
        <w:spacing w:after="0"/>
        <w:ind w:left="0"/>
        <w:jc w:val="left"/>
      </w:pPr>
      <w:r>
        <w:rPr>
          <w:rFonts w:ascii="Times New Roman"/>
          <w:b/>
          <w:i w:val="false"/>
          <w:color w:val="000000"/>
        </w:rPr>
        <w:t xml:space="preserve"> 5-тарау. Қорытынды ережелер</w:t>
      </w:r>
    </w:p>
    <w:bookmarkEnd w:id="83"/>
    <w:bookmarkStart w:name="z93" w:id="84"/>
    <w:p>
      <w:pPr>
        <w:spacing w:after="0"/>
        <w:ind w:left="0"/>
        <w:jc w:val="both"/>
      </w:pPr>
      <w:r>
        <w:rPr>
          <w:rFonts w:ascii="Times New Roman"/>
          <w:b w:val="false"/>
          <w:i w:val="false"/>
          <w:color w:val="000000"/>
          <w:sz w:val="28"/>
        </w:rPr>
        <w:t>
      24. Осы Қағидалармен реттелмеген қатынастар Қазақстан Республикасының қолданыстағы заңнамасына сәйкес реттеледі.</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