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acfc" w14:textId="66ca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Қарауыл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28 желтоқсандағы № 58/8-VI шешімі. Шығыс Қазақстан облысының Әділет департаментінде 2020 жылғы 28 желтоқсанда № 8064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24 желтоқсандағы № 58/3-VI "2021-2023 жылдарға арналған Абай ауданының бюджеті туралы" (нормативтік құқықтық актілерді мемлекеттік тіркеу Тізілімінде № 8035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- 204 624,3 мың теңге, соның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- 18 770,0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- 185 729,3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- 207 613,1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– 2 988,8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- 2 988,8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- 2 988,8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Абай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15/2-VII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Қарауыл ауылдық округінің бюджетіне аудандық бюджеттен берілетін субвенция көлемі 47 380,0 мың теңге сомасында ескерілсін.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аудандық мәслихатының кейбір шешімдерінің күші жойылды деп танылсын.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Қарауыл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Абай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15/2-VII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коммуналдық меншігінің мүлкін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қаржыландырылатын мемлекеттік мекемелерге бекітілген мүлікті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бағдарламасы шеңберінде өңірлерді экономикалық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дамытуға жәрдемдесу бойынша шараларды іске асыруға ауылдық елді мекендерді жайластыруды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58/8-VI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коммуналдық меншігінің мүлкін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қаржыландырылатын мемлекеттік мекемелерге бекітілген мүлікті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58/8-VI шешіміне 3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аудандық мәслихатының күші жойылған кейбір шешімдерінің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Қарауыл ауылдық округінің бюджеті туралы" Абай аудандық мәслихатының 2020 жылғы 15 қаңтардағы № 43/3-VІ (нормативтік құқықтық актілерді мемлекеттік тіркеу Тізілімінде № 6701 болып тіркелген, Қазақстан Республикасының нормативтік құқықтық актілердің электрондық түрдегі эталондық бақылау банкінде 2020 жылғы 31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аудандық мәслихатының 2020 жылғы 13 сәуірдегі № 46/2-VI "2020-2022 жылдарға арналған Қарауыл ауылдық округінің бюджеті туралы" 2020 жылғы 15 қаңтардағы № 43/3-VІ шешіміне өзгерістер енгізу туралы" (нормативтік құқықтық актілерді мемлекеттік тіркеу Тізілімінде № 6924 болып тіркелген, Қазақстан Республикасының нормативтік құқықтық актілердің электрондық түрдегі эталондық бақылау банкінде 2020 жылғы 23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аудандық мәслихатының 2020 жылғы 5 мамырдағы № 48/2-VI "2020-2022 жылдарға арналған Қарауыл ауылдық округінің бюджеті туралы" 2020 жылғы 15 қаңтардағы № 43/3-VІ шешіміне өзгерістер енгізу туралы" (нормативтік құқықтық актілерді мемлекеттік тіркеу Тізілімінде № 7072 болып тіркелген, Қазақстан Республикасының нормативтік құқықтық актілердің электрондық түрдегі эталондық бақылау банкінде 2020 жылғы 21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Абай аудандық мәслихатының 2020 жылғы 15 шілдедегі № 50/2-VI "2020-2022 жылдарға арналған Қарауыл ауылдық округінің бюджеті туралы" 2020 жылғы 15 қаңтардағы № 43/3-VІ шешіміне өзгерістер енгізу туралы" (нормативтік құқықтық актілерді мемлекеттік тіркеу Тізілімінде № 7390 болып тіркелген, Қазақстан Республикасының нормативтік құқықтық актілердің электрондық түрдегі эталондық бақылау банкінде 2020 жылғы 23 шілдеде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Абай аудандық мәслихатының 2020 жылғы 25 қыркүйекдегі № 53/7-VI "2020-2022 жылдарға арналған Қарауыл ауылдық округінің бюджеті туралы" 2020 жылғы 15 қаңтардағы № 43/3-VІ шешіміне өзгерістер енгізу туралы" (нормативтік құқықтық актілерді мемлекеттік тіркеу Тізілімінде № 7600 болып тіркелген, Қазақстан Республикасының нормативтік құқықтық актілердің электрондық түрдегі эталондық бақылау банкінде 2020 жылғы 2 қазанда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Абай аудандық мәслихатының 2020 жылғы 13 қарашадағы № 55/2-VI "2020-2022 жылдарға арналған Қарауыл ауылдық округінің бюджеті туралы" 2020 жылғы 15 қаңтардағы № 43/3-VІ шешіміне өзгерістер енгізу туралы" (нормативтік құқықтық актілерді мемлекеттік тіркеу Тізілімінде № 7842 болып тіркелген, Қазақстан Республикасының нормативтік құқықтық актілердің электрондық түрдегі эталондық бақылау банкінде 2020 жылғы 23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2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Абай аудандық мәслихатының 2020 жылғы 10 желтоқсандағы № 57/2-VI "2020-2022 жылдарға арналған Қарауыл ауылдық округінің бюджеті туралы" 2020 жылғы 15 қаңтардағы № 43/3-VІ шешіміне өзгерістер енгізу туралы" (нормативтік құқықтық актілерді мемлекеттік тіркеу Тізілімінде № 7976 болып тіркелген, Қазақстан Республикасының нормативтік құқықтық актілердің электрондық түрдегі эталондық бақылау банкінде 2020 жылғы 15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