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0dfd" w14:textId="1c10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ауылдық елді мекендерінде тұратын және жұмыс істейтін мемлекеттік ұйымдардың мамандарына әлеуметтік қолдау көрсету туралы" Аягөз аудандық мәслихатының 2018 жылғы 6 қыркүйектегі № 27/190-VI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24 қаңтардағы № 43/325-VI шешімі. Шығыс Қазақстан облысының Әділет департаментінде 2020 жылғы 4 ақпанда № 6717 болып тіркелді. Күші жойылды - Шығыс Қазақстан облысы Аягөз аудандық мәслихатының 2020 жылғы 2 шілдедегі № 49/414-VI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02.07.2020 </w:t>
      </w:r>
      <w:r>
        <w:rPr>
          <w:rFonts w:ascii="Times New Roman"/>
          <w:b w:val="false"/>
          <w:i w:val="false"/>
          <w:color w:val="ff0000"/>
          <w:sz w:val="28"/>
        </w:rPr>
        <w:t>№ 49/414-VI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6 бабының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Аягөз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"Аягөз ауданының ауылдық елді мекендерінде тұратын және жұмыс істейтін мемлекеттік ұйымдардың мамандарына әлеуметтік қолдау көрсету туралы" Аягөз аудандық мәслихатының 2018 жылғы 6 қыркүйектегі № 27/190-VI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5-6-180 нөмірімен тіркелген, Қазақстан Республикасының нормативтік құқықтық актілерінің электрондық түрдегі эталондық бақылау банкінде 2018 жылдың 9 қазанында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Аягөз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11,733 айлық есептік көрсеткіш мөлшерінде 31104 (отыз бір мың жүз төрт) теңге сомасында көрсетіледі.".</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Габдуллина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