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b5891" w14:textId="bab5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14 сәуірдегі № 46/368-VI шешімі. Шығыс Қазақстан облысының Әділет департаментінде 2020 жылғы 17 сәуірде № 6950 болып тіркелді. Күші жойылды - Шығыс Қазақстан облысы Аягөз аудандық мәслихатының 2020 жылғы 25 желтоқсандағы № 55/527-VI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Аягөз аудандық мәслихатының 25.12.2020 № 55/527-VI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енгізіледі және 01.01.2021 бастап туындаған қатынастарға тарайды).</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 тармағының 1) тармақшасына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бiлiм беру, мәдениет және спорт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2"/>
    <w:bookmarkStart w:name="z9"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және спорт саласындағы мамандар лауазымдарының тiзбесiн жергiлiктi өкiлдi органмен келiсу бойынша жергiлiктi атқарушы орган айқындайды.</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кейiн күнтiзбелiк он күн өткен соң қолданысқа енгізіледі және 2020 жылғы 1 қаңтардан бастап туындаған қатынастарға тарайды.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Дюсенбаев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Аягөз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