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faf5" w14:textId="210f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43/301-VІ "2020-2022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46/344-VI шешімі. Шығыс Қазақстан облысының Әділет департаментінде 2020 жылғы 23 сәуірде № 6988 болып тіркелді. Күші жойылды - Шығыс Қазақстан облысы Аягөз аудандық мәслихатының 2020 жылғы 25 желтоқсандағы № 55/530-VI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31 наурыздағы № 45 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43/301-VІ "2020-2022 жылдарға арналған Аягөз ауданының Ақтоғай кенттік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6581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65565,0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30874,0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34685,0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65663,5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98,5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98,5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46/344-VI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кенттік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93"/>
        <w:gridCol w:w="306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