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5d8b" w14:textId="eb95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білім беру, мәдениет, спорт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2020 жылғы 20 сәуірдегі № 193 қаулысы. Шығыс Қазақстан облысының Әділет департаментінде 2020 жылғы 4 мамырда № 7039 болып тіркелді. Күші жойылды - Абай облысы Аягөз ауданы әкімдігінің 2023 жылғы 21 желтоқсандағы № 169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Аягөз ауданы әкімдігінің 21.12.2023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Кодексiнiң </w:t>
      </w:r>
      <w:r>
        <w:rPr>
          <w:rFonts w:ascii="Times New Roman"/>
          <w:b w:val="false"/>
          <w:i w:val="false"/>
          <w:color w:val="000000"/>
          <w:sz w:val="28"/>
        </w:rPr>
        <w:t>18 -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139 -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9 - тармағына, Қазақстан Республикасының 2001 жылғы 23 қаңтардағы "Қазақстан Республикасындағы жергiлiктi мемлекеттiк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тармағына сәйкес, Аягөз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қызметшілер болып табылатын және ауылдық жерде жұмыс істейтін әлеуметтік қамсыздандыру, білім беру, мәдениет, спорт саласындағы мамандар лауазымдарының тізбесі айқындалсын.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"Аягөз ауданы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органдарында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Аягөз ауданының аумағында таратылатын мерзімді баспа басылымдарында ресми жариялауға жолданылуын;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Аягөз ауданы әкімдігінің интернет - 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Аягөз ауданы әкімінің орынбасары Б. С. Сулейменовке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өкілеттігін уақытша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жүзеге асыратын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"20"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қаулысына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білім беру, мәдениет, спорт саласындағы мамандар лауазымдарының тізбесі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 мамандарының лауазымдары: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басшысы және басшысы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жөніндегі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балаларға және 18 жастан асқан психоневрологиялық аурумен ауыратын мүгедектерге күтім жасайтын әлеуметтік қызметкер;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қарттарға және мүгедектерге күтім жасайтын әлеуметтік қызметкер;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дефектолог, логопед, әдіскер, психолог.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Жұмыспен қамту орталығы саласындағы мамандар лауазымдары: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жөніндегі кеңесші;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ассистент.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беру саласындағы мамандар лауазымдары: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басшысы және басшысының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мемелекеттік мекеменің және қазыналық кәсіпорынның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кітапхана, интернат, шеберхана меңгерушісі;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мамандықтардың мұғалімдері;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педагог;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аға тәрбиеші;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тәрбиеші;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тәрбиешінің көмекшісі;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музыкалық, көркемдік жетекші, үйірме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аға жетекші,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қосымша білім беру педагогы;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медбике;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педогог-ұйымдастырушы;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бастауыш әскери дайындық жөніндегі оқытушы-ұймдастырушы;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хореограф;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жаттықтырушы;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аға шебер, шебер;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кітапханашы, зертханашы, есепші, экономист, хормейстер, дәрігер;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құрылыс жөніндегі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деректер қоры базасы бойынша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іс жүргізуші, хатшы.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Мәдениет саласындағы мамандар лауазымдары: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басшысы және басшысының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аға мәдени ұйымдастырушы;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сүйемелдеуші;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аға кітапханашы, кітапханашы;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музыкалық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атаулының әдіскері;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көркемдік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 үйірмесінің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сүйемелдеуші-концертмейстер;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дыбыс режиссері;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вокал студиясының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көркемөнарпаздар ұжымының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бұқаралық шаралардың режиссеры;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топ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халықтық ұжымның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студия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әдіскер;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әнші;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мәдени шара ұйымдастырушы;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музыкалық-оператор;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костюмер;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суретші.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Спорт саласындағы мамандар лауазымдары: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басшы, директор, мемлекеттік мекеме басшысы және басшысының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әдіскер;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аға жаттықтырушы, жаттықтырушы;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медбике.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