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bab7" w14:textId="30cb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Нарын ауылдық округі Шынқожа ауылы Қабанбай көшесінің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Нарын ауылдық округі әкімінің 2020 жылғы 26 қарашадағы № 1 шешімі. Шығыс Қазақстан облысының Әділет департаментінде 2020 жылғы 30 қарашада № 7889 болып тіркелді. Күші жойылды - Шығыс Қазақстан облысы Аягөз ауданы Нарын ауылдық округі әкімінің 2021 жылғы 12 наурыздағы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ауданы Нарын ауылдық округі әкімінің 12.03.2021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2020 жылғы 13 қарашадағы № 319 ұсынысы негізінде, Нарын ауылдық округінің әкімі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бруцеллез ауруының шығуына байланысты Аягөз ауданы Нарын ауылдық округі Шынқожа ауылы Қабанбай көшесінің аумағына шектеу іс-шаралары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Нарын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