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c6376" w14:textId="00c63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ауданы Нарын ауылдық округі Шынқожа ауылының аумағына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ауданы Нарын ауылдық округі әкімінің 2020 жылғы 23 желтоқсандағы № 2 шешімі. Шығыс Қазақстан облысының Әділет департаментінде 2020 жылғы 24 желтоқсанда № 8029 болып тіркелді. Күші жойылды - Шығыс Қазақстан облысы Аягөз ауданы Нарын ауылдық округі әкімінің 2021 жылғы 2 наурыздағы № 5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Шығыс Қазақстан облысы Күршім ауданы Күршім ауылдық округі әкімінің 02.03.2021 № 5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Қазақстан Республикасының 2001 жылғы 23 қаңтардағы "Қазақстан Республикасындағы жергілікті мемлекеттік басқару және өзін – 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Аягөз аудандық аумақтық бас мемлекеттік ветеринариялық инспектордың 2020 жылғы 09 желтоқсандағы № 359 ұсынысы негізінде, Нарын ауылдық округінің әкімі ШЕШТІ: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малдардың арасынан пастереллез ауруының шығуына байланысты Аягөз ауданы Нарын ауылдық округі Шынқожа ауылының аумағына шектеу іс-шаралары белгіленсін.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оның алғашқы ресми жарияланған күнінен кейін күнтізбелік он күн өткен соң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Нарын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