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d27b" w14:textId="3c9d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"Аягөз ауданы Тарбағатай ауылдық округінің Тарбағатай ауылына шектеу іс-шараларын белгілеу туралы" Тарбағатай ауылдық округі әкімінің 2019 жылғы 26 маусымдағы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ауданы Тарбағатай ауылдық округі әкімінің 2020 жылғы 28 мамырдағы № 1 шешімі. Шығыс Қазақстан облысының Әділет департаментінде 2020 жылғы 1 маусымда № 7136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Аягөз аудандық аумақтық бас мемлекеттік ветеринариялық-санитариялық инспекторының 2020 жылғы 18 мамырдағы № 122 ұсынысы негізінде, Тарбағатай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Аягөз ауданы Тарбағатай ауылдық округінің Тарбағатай ауылына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ауылдық округі әкімінің 2019 жылғы 26 маусымдағы № 1 "Аягөз ауданы Тарбағатай ауылдық округінің Тарбағатай ауылына шектеу іс-шараларын белгілеу туралы" (Нормативтік құқықтық актілерді мемлекеттік тіркеу тізілімінде 6044 нөмірімен тіркелген, Қазақстан Республикасының нормативтік құқықтық актілерінің эталондық бақылау банкінде электрондық түрде 2019 жылғы 05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