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a48f9" w14:textId="10a48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2020-2022 жылдарға арналған Бесқарағай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аудандық мәслихатының 2020 жылғы 6 қаңтардағы № 48/3-VI шешімі. Шығыс Қазақстан облысының Әділет департаментінде 2020 жылғы 15 қаңтарда № 6502 болып тіркелді. Күші жойылды - Шығыс Қазақстан облысы Бесқарағай аудандық мәслихатының 2020 жылғы 22 желтоқсандағы № 61/2-VI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Бесқарағай аудандық мәслихатының 22.12.2020 № 61/2-VI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5"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және Шығыс Қазақстан облыстық мәслихатының 2019 жылғы 13 желтоқсандағы № 35/389-VI "2020-2022 жылдарға арналған облыстық бюджет туралы" (нормативтік құқықтық актілерді мемлекеттік тіркеу Тізілімінде 6427 нөмірімен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Бесқарағай аудандық мәслихаты ШЕШІМ ҚАБЫЛДАДЫ:</w:t>
      </w:r>
    </w:p>
    <w:bookmarkEnd w:id="0"/>
    <w:bookmarkStart w:name="z6" w:id="1"/>
    <w:p>
      <w:pPr>
        <w:spacing w:after="0"/>
        <w:ind w:left="0"/>
        <w:jc w:val="both"/>
      </w:pPr>
      <w:r>
        <w:rPr>
          <w:rFonts w:ascii="Times New Roman"/>
          <w:b w:val="false"/>
          <w:i w:val="false"/>
          <w:color w:val="000000"/>
          <w:sz w:val="28"/>
        </w:rPr>
        <w:t xml:space="preserve">
      1. 2020-2022 жылдарға арналған Бесқарағай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қосымшаларға</w:t>
      </w:r>
      <w:r>
        <w:rPr>
          <w:rFonts w:ascii="Times New Roman"/>
          <w:b w:val="false"/>
          <w:i w:val="false"/>
          <w:color w:val="000000"/>
          <w:sz w:val="28"/>
        </w:rPr>
        <w:t xml:space="preserve"> сәйкес, соның ішінде 2020 жылға мынадай көлемдерде бекітілсін:</w:t>
      </w:r>
    </w:p>
    <w:bookmarkEnd w:id="1"/>
    <w:p>
      <w:pPr>
        <w:spacing w:after="0"/>
        <w:ind w:left="0"/>
        <w:jc w:val="both"/>
      </w:pPr>
      <w:r>
        <w:rPr>
          <w:rFonts w:ascii="Times New Roman"/>
          <w:b w:val="false"/>
          <w:i w:val="false"/>
          <w:color w:val="000000"/>
          <w:sz w:val="28"/>
        </w:rPr>
        <w:t>
      1) кірістер – 7161428,2 мың теңге, соның ішінде:</w:t>
      </w:r>
    </w:p>
    <w:p>
      <w:pPr>
        <w:spacing w:after="0"/>
        <w:ind w:left="0"/>
        <w:jc w:val="both"/>
      </w:pPr>
      <w:r>
        <w:rPr>
          <w:rFonts w:ascii="Times New Roman"/>
          <w:b w:val="false"/>
          <w:i w:val="false"/>
          <w:color w:val="000000"/>
          <w:sz w:val="28"/>
        </w:rPr>
        <w:t>
      салықтық түсімдер – 588585,0 мың теңге;</w:t>
      </w:r>
    </w:p>
    <w:p>
      <w:pPr>
        <w:spacing w:after="0"/>
        <w:ind w:left="0"/>
        <w:jc w:val="both"/>
      </w:pPr>
      <w:r>
        <w:rPr>
          <w:rFonts w:ascii="Times New Roman"/>
          <w:b w:val="false"/>
          <w:i w:val="false"/>
          <w:color w:val="000000"/>
          <w:sz w:val="28"/>
        </w:rPr>
        <w:t>
      салықтық емес түсімдер – 10730,0 мың теңге;</w:t>
      </w:r>
    </w:p>
    <w:p>
      <w:pPr>
        <w:spacing w:after="0"/>
        <w:ind w:left="0"/>
        <w:jc w:val="both"/>
      </w:pPr>
      <w:r>
        <w:rPr>
          <w:rFonts w:ascii="Times New Roman"/>
          <w:b w:val="false"/>
          <w:i w:val="false"/>
          <w:color w:val="000000"/>
          <w:sz w:val="28"/>
        </w:rPr>
        <w:t>
      негізгі капиталды сатудан түсетін түсімдер – 4749,0 мың теңге;</w:t>
      </w:r>
    </w:p>
    <w:p>
      <w:pPr>
        <w:spacing w:after="0"/>
        <w:ind w:left="0"/>
        <w:jc w:val="both"/>
      </w:pPr>
      <w:r>
        <w:rPr>
          <w:rFonts w:ascii="Times New Roman"/>
          <w:b w:val="false"/>
          <w:i w:val="false"/>
          <w:color w:val="000000"/>
          <w:sz w:val="28"/>
        </w:rPr>
        <w:t>
      трансферттер түсімі – 6557364,2 мың теңге;</w:t>
      </w:r>
    </w:p>
    <w:p>
      <w:pPr>
        <w:spacing w:after="0"/>
        <w:ind w:left="0"/>
        <w:jc w:val="both"/>
      </w:pPr>
      <w:r>
        <w:rPr>
          <w:rFonts w:ascii="Times New Roman"/>
          <w:b w:val="false"/>
          <w:i w:val="false"/>
          <w:color w:val="000000"/>
          <w:sz w:val="28"/>
        </w:rPr>
        <w:t>
      2) шығындар – 7500617,5 мың теңге;</w:t>
      </w:r>
    </w:p>
    <w:p>
      <w:pPr>
        <w:spacing w:after="0"/>
        <w:ind w:left="0"/>
        <w:jc w:val="both"/>
      </w:pPr>
      <w:r>
        <w:rPr>
          <w:rFonts w:ascii="Times New Roman"/>
          <w:b w:val="false"/>
          <w:i w:val="false"/>
          <w:color w:val="000000"/>
          <w:sz w:val="28"/>
        </w:rPr>
        <w:t>
      3) таза бюджеттік кредиттеу – 25905,0 мың теңге, соның ішінде:</w:t>
      </w:r>
    </w:p>
    <w:p>
      <w:pPr>
        <w:spacing w:after="0"/>
        <w:ind w:left="0"/>
        <w:jc w:val="both"/>
      </w:pPr>
      <w:r>
        <w:rPr>
          <w:rFonts w:ascii="Times New Roman"/>
          <w:b w:val="false"/>
          <w:i w:val="false"/>
          <w:color w:val="000000"/>
          <w:sz w:val="28"/>
        </w:rPr>
        <w:t>
      бюджеттік кредиттер – 42999,0 мың теңге;</w:t>
      </w:r>
    </w:p>
    <w:p>
      <w:pPr>
        <w:spacing w:after="0"/>
        <w:ind w:left="0"/>
        <w:jc w:val="both"/>
      </w:pPr>
      <w:r>
        <w:rPr>
          <w:rFonts w:ascii="Times New Roman"/>
          <w:b w:val="false"/>
          <w:i w:val="false"/>
          <w:color w:val="000000"/>
          <w:sz w:val="28"/>
        </w:rPr>
        <w:t>
      бюджеттік кредиттерді өтеу – 17094,0 мың теңге;</w:t>
      </w:r>
    </w:p>
    <w:p>
      <w:pPr>
        <w:spacing w:after="0"/>
        <w:ind w:left="0"/>
        <w:jc w:val="both"/>
      </w:pPr>
      <w:r>
        <w:rPr>
          <w:rFonts w:ascii="Times New Roman"/>
          <w:b w:val="false"/>
          <w:i w:val="false"/>
          <w:color w:val="000000"/>
          <w:sz w:val="28"/>
        </w:rPr>
        <w:t>
      4) қаржы активтерімен операциялар бойынша сальдо-0,0 мың теңге, соның ішінде:</w:t>
      </w:r>
    </w:p>
    <w:p>
      <w:pPr>
        <w:spacing w:after="0"/>
        <w:ind w:left="0"/>
        <w:jc w:val="both"/>
      </w:pPr>
      <w:r>
        <w:rPr>
          <w:rFonts w:ascii="Times New Roman"/>
          <w:b w:val="false"/>
          <w:i w:val="false"/>
          <w:color w:val="000000"/>
          <w:sz w:val="28"/>
        </w:rPr>
        <w:t>
      қаржы активтерін сатып алу – 0,0 мың теңге;</w:t>
      </w:r>
    </w:p>
    <w:p>
      <w:pPr>
        <w:spacing w:after="0"/>
        <w:ind w:left="0"/>
        <w:jc w:val="both"/>
      </w:pPr>
      <w:r>
        <w:rPr>
          <w:rFonts w:ascii="Times New Roman"/>
          <w:b w:val="false"/>
          <w:i w:val="false"/>
          <w:color w:val="000000"/>
          <w:sz w:val="28"/>
        </w:rPr>
        <w:t>
      мемлекеттің қаржы активтерін сатудан түсетін түсімдер – 0,0 мың теңге;</w:t>
      </w:r>
    </w:p>
    <w:p>
      <w:pPr>
        <w:spacing w:after="0"/>
        <w:ind w:left="0"/>
        <w:jc w:val="both"/>
      </w:pPr>
      <w:r>
        <w:rPr>
          <w:rFonts w:ascii="Times New Roman"/>
          <w:b w:val="false"/>
          <w:i w:val="false"/>
          <w:color w:val="000000"/>
          <w:sz w:val="28"/>
        </w:rPr>
        <w:t>
      5) бюджеттің тапшылығы (профициті) – -365094,3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365094,3 мың теңге, соның ішінде:</w:t>
      </w:r>
    </w:p>
    <w:p>
      <w:pPr>
        <w:spacing w:after="0"/>
        <w:ind w:left="0"/>
        <w:jc w:val="both"/>
      </w:pPr>
      <w:r>
        <w:rPr>
          <w:rFonts w:ascii="Times New Roman"/>
          <w:b w:val="false"/>
          <w:i w:val="false"/>
          <w:color w:val="000000"/>
          <w:sz w:val="28"/>
        </w:rPr>
        <w:t>
      қарыздар түсімі- 317063,6 мың теңге;</w:t>
      </w:r>
    </w:p>
    <w:p>
      <w:pPr>
        <w:spacing w:after="0"/>
        <w:ind w:left="0"/>
        <w:jc w:val="both"/>
      </w:pPr>
      <w:r>
        <w:rPr>
          <w:rFonts w:ascii="Times New Roman"/>
          <w:b w:val="false"/>
          <w:i w:val="false"/>
          <w:color w:val="000000"/>
          <w:sz w:val="28"/>
        </w:rPr>
        <w:t>
      қарыздарды өтеу- 17094,0 мың теңге;</w:t>
      </w:r>
    </w:p>
    <w:p>
      <w:pPr>
        <w:spacing w:after="0"/>
        <w:ind w:left="0"/>
        <w:jc w:val="both"/>
      </w:pPr>
      <w:r>
        <w:rPr>
          <w:rFonts w:ascii="Times New Roman"/>
          <w:b w:val="false"/>
          <w:i w:val="false"/>
          <w:color w:val="000000"/>
          <w:sz w:val="28"/>
        </w:rPr>
        <w:t>
      бюджет қаражатының пайдаланылатын қалдықтары- 65124,7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Бесқарағай аудандық мәслихатының 03.12.2020 </w:t>
      </w:r>
      <w:r>
        <w:rPr>
          <w:rFonts w:ascii="Times New Roman"/>
          <w:b w:val="false"/>
          <w:i w:val="false"/>
          <w:color w:val="000000"/>
          <w:sz w:val="28"/>
        </w:rPr>
        <w:t>№ 59/2-VI</w:t>
      </w:r>
      <w:r>
        <w:rPr>
          <w:rFonts w:ascii="Times New Roman"/>
          <w:b w:val="false"/>
          <w:i w:val="false"/>
          <w:color w:val="ff0000"/>
          <w:sz w:val="28"/>
        </w:rPr>
        <w:t xml:space="preserve"> шешімімен (01.01.2020 бастап қолданысқа енгізіледі).</w:t>
      </w:r>
      <w:r>
        <w:br/>
      </w:r>
      <w:r>
        <w:rPr>
          <w:rFonts w:ascii="Times New Roman"/>
          <w:b w:val="false"/>
          <w:i w:val="false"/>
          <w:color w:val="000000"/>
          <w:sz w:val="28"/>
        </w:rPr>
        <w:t>
</w:t>
      </w:r>
    </w:p>
    <w:bookmarkStart w:name="z7" w:id="2"/>
    <w:p>
      <w:pPr>
        <w:spacing w:after="0"/>
        <w:ind w:left="0"/>
        <w:jc w:val="both"/>
      </w:pPr>
      <w:r>
        <w:rPr>
          <w:rFonts w:ascii="Times New Roman"/>
          <w:b w:val="false"/>
          <w:i w:val="false"/>
          <w:color w:val="000000"/>
          <w:sz w:val="28"/>
        </w:rPr>
        <w:t xml:space="preserve">
      2. Шығыс Қазақстан облыстық мәслихатының 2019 жылғы 13 желтоқсандағы № 35/389-VI "2020-2022 жылдарға арналған облыстық бюджет туралы" (нормативтік құқықтық актілерді мемлекеттік тіркеу Тізілімінде 6427 нөмірімен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2020 жылға арналған аудандық бюджетке әлеуметтік салық, жеке табыс салығы бойынша кірістерді бөлу нормативтері 100 пайыз көлемінде атқару қабылдансын.</w:t>
      </w:r>
    </w:p>
    <w:bookmarkEnd w:id="2"/>
    <w:bookmarkStart w:name="z8" w:id="3"/>
    <w:p>
      <w:pPr>
        <w:spacing w:after="0"/>
        <w:ind w:left="0"/>
        <w:jc w:val="both"/>
      </w:pPr>
      <w:r>
        <w:rPr>
          <w:rFonts w:ascii="Times New Roman"/>
          <w:b w:val="false"/>
          <w:i w:val="false"/>
          <w:color w:val="000000"/>
          <w:sz w:val="28"/>
        </w:rPr>
        <w:t>
      3. 2020 жылға арналған аудандық бюджетте облыстық бюджеттен аудандық бюджетке берілетін субвенциялар көлемі 3711925,0 мың теңге сомасында ескерілсін.</w:t>
      </w:r>
    </w:p>
    <w:bookmarkEnd w:id="3"/>
    <w:bookmarkStart w:name="z9" w:id="4"/>
    <w:p>
      <w:pPr>
        <w:spacing w:after="0"/>
        <w:ind w:left="0"/>
        <w:jc w:val="both"/>
      </w:pPr>
      <w:r>
        <w:rPr>
          <w:rFonts w:ascii="Times New Roman"/>
          <w:b w:val="false"/>
          <w:i w:val="false"/>
          <w:color w:val="000000"/>
          <w:sz w:val="28"/>
        </w:rPr>
        <w:t>
      4. Ауданның жергілікті атқарушы органның 2020 жылға арналған резерві 13150,0 мың теңге сомасында бекітілсін.</w:t>
      </w:r>
    </w:p>
    <w:bookmarkEnd w:id="4"/>
    <w:bookmarkStart w:name="z10" w:id="5"/>
    <w:p>
      <w:pPr>
        <w:spacing w:after="0"/>
        <w:ind w:left="0"/>
        <w:jc w:val="both"/>
      </w:pPr>
      <w:r>
        <w:rPr>
          <w:rFonts w:ascii="Times New Roman"/>
          <w:b w:val="false"/>
          <w:i w:val="false"/>
          <w:color w:val="000000"/>
          <w:sz w:val="28"/>
        </w:rPr>
        <w:t xml:space="preserve">
      5.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істейтін, әлеуметтік қамсыздандыру, білім беру, мәдениет, спорт саласындағы мамандарға, бюджет қаражаты есебінен қызметтің осы түрлерімен қалалық жағдайда айналысатын азаматтық қызметшілердің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w:t>
      </w:r>
    </w:p>
    <w:bookmarkEnd w:id="5"/>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спорт саласындағы мамандар лауазымдарының тiзбесiн жергiлiктi өкiлдi органмен келiсу бойынша жергiлiктi атқарушы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Шығыс Қазақстан облысы Бесқарағай аудандық мәслихатының 16.04.2020 </w:t>
      </w:r>
      <w:r>
        <w:rPr>
          <w:rFonts w:ascii="Times New Roman"/>
          <w:b w:val="false"/>
          <w:i w:val="false"/>
          <w:color w:val="000000"/>
          <w:sz w:val="28"/>
        </w:rPr>
        <w:t>№ 51/4-VI</w:t>
      </w:r>
      <w:r>
        <w:rPr>
          <w:rFonts w:ascii="Times New Roman"/>
          <w:b w:val="false"/>
          <w:i w:val="false"/>
          <w:color w:val="ff0000"/>
          <w:sz w:val="28"/>
        </w:rPr>
        <w:t xml:space="preserve"> шешімімен (алғашқы ресми жарияланған күнінен кейiн күнтiзбелiк он күн өткен соң қолданысқа енгізіледі және 01.04.2020 бастап туындаған қатынастарға тарайды).</w:t>
      </w:r>
      <w:r>
        <w:br/>
      </w: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xml:space="preserve">
      6. Бесқарағай аудандық мәслихатының </w:t>
      </w:r>
      <w:r>
        <w:rPr>
          <w:rFonts w:ascii="Times New Roman"/>
          <w:b w:val="false"/>
          <w:i w:val="false"/>
          <w:color w:val="000000"/>
          <w:sz w:val="28"/>
        </w:rPr>
        <w:t>5 қосымшаға</w:t>
      </w:r>
      <w:r>
        <w:rPr>
          <w:rFonts w:ascii="Times New Roman"/>
          <w:b w:val="false"/>
          <w:i w:val="false"/>
          <w:color w:val="000000"/>
          <w:sz w:val="28"/>
        </w:rPr>
        <w:t xml:space="preserve"> сәйкес кейбір шешімдерінің күші жойылды деп танылсын.</w:t>
      </w:r>
    </w:p>
    <w:bookmarkEnd w:id="6"/>
    <w:bookmarkStart w:name="z12" w:id="7"/>
    <w:p>
      <w:pPr>
        <w:spacing w:after="0"/>
        <w:ind w:left="0"/>
        <w:jc w:val="both"/>
      </w:pPr>
      <w:r>
        <w:rPr>
          <w:rFonts w:ascii="Times New Roman"/>
          <w:b w:val="false"/>
          <w:i w:val="false"/>
          <w:color w:val="000000"/>
          <w:sz w:val="28"/>
        </w:rPr>
        <w:t>
      7. Осы шешім 2020 жылғы 1 қаңтардан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Кургамбаев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Бесқарағай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Садыков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48/3-VI шешіміне </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2020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Бесқарағай аудандық мәслихатының 03.12.2020 </w:t>
      </w:r>
      <w:r>
        <w:rPr>
          <w:rFonts w:ascii="Times New Roman"/>
          <w:b w:val="false"/>
          <w:i w:val="false"/>
          <w:color w:val="ff0000"/>
          <w:sz w:val="28"/>
        </w:rPr>
        <w:t>№ 59/2-VI</w:t>
      </w:r>
      <w:r>
        <w:rPr>
          <w:rFonts w:ascii="Times New Roman"/>
          <w:b w:val="false"/>
          <w:i w:val="false"/>
          <w:color w:val="ff0000"/>
          <w:sz w:val="28"/>
        </w:rPr>
        <w:t xml:space="preserve"> шешімімен (01.01.2020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7161428,2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588585,0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229932,0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197271,0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107976,0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107606,0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6557364,2</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1770,3</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6555593,9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6555593,9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1909139,0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907725,9</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Заңнаманың қабылдауына байланысты ысырапты өтеуге арналған трансферттер </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жалпы сипаттағы мемлекеттiк қызметтеріне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222154,0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қорғанысқа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білім беру субвенциялары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әлеуметтік көмекке және әлеуметтік қамсыздандыруға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318011,0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тұрғын үй-коммуналдық шаруашылыққа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124334,0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мәдениетке, спортқа, туризмге және ақпараттық кеңістiкке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234930,0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ауыл, су, орман, балық шаруашылығына, ерекше қорғалатын табиғи аумақтарға, қоршаған ортаны және жануарлар дүниесін қорғауға, жер қатынастарына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көлік және коммуникацияға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63868,0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өзге де шығыстарға берілетін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65124,7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560"/>
        <w:gridCol w:w="1181"/>
        <w:gridCol w:w="1337"/>
        <w:gridCol w:w="5463"/>
        <w:gridCol w:w="28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 </w:t>
            </w:r>
          </w:p>
        </w:tc>
        <w:tc>
          <w:tcPr>
            <w:tcW w:w="28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бағдарламалардыңәкімшісі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7500617,5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413199,4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136784,9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22444,8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114340,1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113106,5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23929,9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22503,3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229194,6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27702,0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201492,6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74017,8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114141,1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103097,7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3229983,2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128130,0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82168,0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2997966,6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2941774,6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2871994,6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69780,0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51974,8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4217,2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103886,6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10775,0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16320,2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22182,0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компьютерлік сауаттылығын арттыруды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731256,0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177581,0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165294,0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375439,8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120394,0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32169,0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114062,0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9584,0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44400,8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178235,2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40468,2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27121,2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137767,0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1705984,0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510682,5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3267,5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төтенше жағдай режимінде коммуналдық қызметтерге ақы төлеу бойынша халықтың төлемдерін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29550,0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473824,0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1099948,9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1099948,9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120704,0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979244,9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95352,6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5753,7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89598,9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241414,9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112645,1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10343,5</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67541,3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10599,6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45301,0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11640,7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50885,0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29718,8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21166,2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63197,4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6627,6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14735,8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алқаптарын бiр түрден екiншiсiне ауыстыру жөнiндегi жұмыстар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64984,0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309068,0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90915,9</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картасы-2025" бизнесті қолдау мен дамытудың мемлекеттік бағдарламасы шеңберінде индустриялық инфрақұрылымды дамыту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62683,1</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28232,8</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9988,2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18244,6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536450,2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15932,3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221615,7</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255352,0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43550,2</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25905,0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42999,0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365094,3</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317063,6</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48/3-VI шешіміне </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Ауылдық округтерге субвенция бөлу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5"/>
        <w:gridCol w:w="3945"/>
        <w:gridCol w:w="6050"/>
      </w:tblGrid>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452 038 бағдарлама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қаржы бөлімі" мемлекеттік мекемесі</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255 352,0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"Баскөл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25 008,0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"Беген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23 489,0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"Долон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22 256,0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"Жетіжар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34 606,0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"Канонерка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22 419,0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"Қарабас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23 472,0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"М-Владимировка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20 787,0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"Бесқарағай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21 509,0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"Глуховка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37 396,0</w:t>
            </w:r>
          </w:p>
        </w:tc>
      </w:tr>
      <w:tr>
        <w:trPr>
          <w:trHeight w:val="30" w:hRule="atLeast"/>
        </w:trPr>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"Ерназар ауылдық округі әкімінің аппараты" мемлекеттік мекемесі бойынша</w:t>
            </w:r>
          </w:p>
        </w:tc>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24 410,0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48/3-VI шешіміне </w:t>
            </w:r>
            <w:r>
              <w:br/>
            </w:r>
            <w:r>
              <w:rPr>
                <w:rFonts w:ascii="Times New Roman"/>
                <w:b w:val="false"/>
                <w:i w:val="false"/>
                <w:color w:val="000000"/>
                <w:sz w:val="20"/>
              </w:rPr>
              <w:t>3 қосымша</w:t>
            </w:r>
          </w:p>
        </w:tc>
      </w:tr>
    </w:tbl>
    <w:p>
      <w:pPr>
        <w:spacing w:after="0"/>
        <w:ind w:left="0"/>
        <w:jc w:val="left"/>
      </w:pPr>
      <w:r>
        <w:rPr>
          <w:rFonts w:ascii="Times New Roman"/>
          <w:b/>
          <w:i w:val="false"/>
          <w:color w:val="000000"/>
        </w:rPr>
        <w:t xml:space="preserve"> 2021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599335,0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262038,0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241525,0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240714,0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212702,0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109056,0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3719522,0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4328837,0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285735,0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2727925,0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125275,0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2565650,0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2515730,0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2453840,0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267485,0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227155,0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199849,0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68556,0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32181,0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13398,0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48/3-VI шешіміне </w:t>
            </w:r>
            <w:r>
              <w:br/>
            </w:r>
            <w:r>
              <w:rPr>
                <w:rFonts w:ascii="Times New Roman"/>
                <w:b w:val="false"/>
                <w:i w:val="false"/>
                <w:color w:val="000000"/>
                <w:sz w:val="20"/>
              </w:rPr>
              <w:t>4 қосымша</w:t>
            </w:r>
          </w:p>
        </w:tc>
      </w:tr>
    </w:tbl>
    <w:p>
      <w:pPr>
        <w:spacing w:after="0"/>
        <w:ind w:left="0"/>
        <w:jc w:val="left"/>
      </w:pPr>
      <w:r>
        <w:rPr>
          <w:rFonts w:ascii="Times New Roman"/>
          <w:b/>
          <w:i w:val="false"/>
          <w:color w:val="000000"/>
        </w:rPr>
        <w:t xml:space="preserve"> 2022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
        <w:gridCol w:w="829"/>
        <w:gridCol w:w="534"/>
        <w:gridCol w:w="829"/>
        <w:gridCol w:w="6820"/>
        <w:gridCol w:w="275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кірістер (мың теңге)</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4393449,0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608050,0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267317,0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кәсіпкерлік субъектілерінен және мұнай секторы ұйымдарынан түсетін түсімдерді қоспағанда, заңды тұлғалардан алынатын корпоративтік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245223,0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214831,0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110146,0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109769,0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7107,0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5305,0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кiрiстер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мемлекеттік кәсіпорындардың таза кірісінің бір бөлігінің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 салатын әкімшілік айыппұлдар, өсімпұлдар, санкциялар, өндіріп алуларды қоспағанда аудандық (облыстық маңызы бар қаланың) бюджетінен қаржыландыратын мемлекеттік мекемелер салатын әкімшілік айыппұлдар, өсімпұлдар, санкциялар, өндіріп алулар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түсетiн түсiмдер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жалдау құқығын сатқаны үшін төлем</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3775112,0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кредиттерді өтеу</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 алатын қарыздар</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
        <w:gridCol w:w="567"/>
        <w:gridCol w:w="1196"/>
        <w:gridCol w:w="1196"/>
        <w:gridCol w:w="5534"/>
        <w:gridCol w:w="292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 </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II.Шығындар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4393449,0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297120,0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114180,0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әкiмінің аппараты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2815157,0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негiзгi орта және жалпы орта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2573612,0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2521697,0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бiлiм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2457332,0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64365,0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51915,0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мектеп олимпиадаларын және мектептен тыс іс-шараларды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370410,0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269650,0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104785,0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және әлеуметтік қамтамасыз ету салаларындағы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Елдi-мекендердi көркейту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236124,0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92395,0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68144,0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13530,0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кеңістiктi ұйымдастыру жөнiндегi өзге де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55355,0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35040,0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218871,0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96250,0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21860,0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қойылатын және жойылатын ауру жануарлардың, жануарлардан алынатын өнімдер мен шикізаттың құнын иелеріне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70300,0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102288,0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86118,0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20333,0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аумағының қала құрылысын дамытудың кешенді схемаларын және елді мекендердің бас жоспарларын әзірлеу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58920,0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32410,0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13627,0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18783,0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мақсатқа сай пайдаланылмаған нысаналы трансферттерді қайтару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229516,0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кредиттерді өтеу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 шарттары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r>
        <w:trPr>
          <w:trHeight w:val="30" w:hRule="atLeast"/>
        </w:trPr>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17094,0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w:t>
            </w:r>
            <w:r>
              <w:br/>
            </w:r>
            <w:r>
              <w:rPr>
                <w:rFonts w:ascii="Times New Roman"/>
                <w:b w:val="false"/>
                <w:i w:val="false"/>
                <w:color w:val="000000"/>
                <w:sz w:val="20"/>
              </w:rPr>
              <w:t xml:space="preserve">аудандық мәслихатының </w:t>
            </w:r>
            <w:r>
              <w:br/>
            </w:r>
            <w:r>
              <w:rPr>
                <w:rFonts w:ascii="Times New Roman"/>
                <w:b w:val="false"/>
                <w:i w:val="false"/>
                <w:color w:val="000000"/>
                <w:sz w:val="20"/>
              </w:rPr>
              <w:t xml:space="preserve">2020 жылғы 6 қаңтардағы </w:t>
            </w:r>
            <w:r>
              <w:br/>
            </w:r>
            <w:r>
              <w:rPr>
                <w:rFonts w:ascii="Times New Roman"/>
                <w:b w:val="false"/>
                <w:i w:val="false"/>
                <w:color w:val="000000"/>
                <w:sz w:val="20"/>
              </w:rPr>
              <w:t xml:space="preserve">№ 48/3-VІ шешіміне </w:t>
            </w:r>
            <w:r>
              <w:br/>
            </w:r>
            <w:r>
              <w:rPr>
                <w:rFonts w:ascii="Times New Roman"/>
                <w:b w:val="false"/>
                <w:i w:val="false"/>
                <w:color w:val="000000"/>
                <w:sz w:val="20"/>
              </w:rPr>
              <w:t>5 қосымша</w:t>
            </w:r>
          </w:p>
        </w:tc>
      </w:tr>
    </w:tbl>
    <w:p>
      <w:pPr>
        <w:spacing w:after="0"/>
        <w:ind w:left="0"/>
        <w:jc w:val="left"/>
      </w:pPr>
      <w:r>
        <w:rPr>
          <w:rFonts w:ascii="Times New Roman"/>
          <w:b/>
          <w:i w:val="false"/>
          <w:color w:val="000000"/>
        </w:rPr>
        <w:t xml:space="preserve"> Бесқарағай аудандық мәслихатының күші жойылды деп танылған кейбір шешімдерінің тізбесі</w:t>
      </w:r>
    </w:p>
    <w:bookmarkStart w:name="z18" w:id="8"/>
    <w:p>
      <w:pPr>
        <w:spacing w:after="0"/>
        <w:ind w:left="0"/>
        <w:jc w:val="both"/>
      </w:pPr>
      <w:r>
        <w:rPr>
          <w:rFonts w:ascii="Times New Roman"/>
          <w:b w:val="false"/>
          <w:i w:val="false"/>
          <w:color w:val="000000"/>
          <w:sz w:val="28"/>
        </w:rPr>
        <w:t xml:space="preserve">
      1) Бесқарағай аудандық мәслихатының 2018 жылғы 24 желтоқсандағы № 34/2-VІ "2019-2021 жылдарға арналған Бесқарағай ауданының бюджеті туралы" (нормативтік құқықтық актілерді мемлекеттік тіркеу Тізілімінде 5-7-152 нөмірімен тіркелген, Қазақстан Республикасы нормативтік құқықтық актілерінің Эталондық бақылау банкінде электрондық түрде 2019 жылғы 11 қаңтарда жарияланған) </w:t>
      </w:r>
      <w:r>
        <w:rPr>
          <w:rFonts w:ascii="Times New Roman"/>
          <w:b w:val="false"/>
          <w:i w:val="false"/>
          <w:color w:val="000000"/>
          <w:sz w:val="28"/>
        </w:rPr>
        <w:t>шешімі</w:t>
      </w:r>
      <w:r>
        <w:rPr>
          <w:rFonts w:ascii="Times New Roman"/>
          <w:b w:val="false"/>
          <w:i w:val="false"/>
          <w:color w:val="000000"/>
          <w:sz w:val="28"/>
        </w:rPr>
        <w:t>;</w:t>
      </w:r>
    </w:p>
    <w:bookmarkEnd w:id="8"/>
    <w:bookmarkStart w:name="z19" w:id="9"/>
    <w:p>
      <w:pPr>
        <w:spacing w:after="0"/>
        <w:ind w:left="0"/>
        <w:jc w:val="both"/>
      </w:pPr>
      <w:r>
        <w:rPr>
          <w:rFonts w:ascii="Times New Roman"/>
          <w:b w:val="false"/>
          <w:i w:val="false"/>
          <w:color w:val="000000"/>
          <w:sz w:val="28"/>
        </w:rPr>
        <w:t xml:space="preserve">
      2) Бесқарағай аудандық мәслихатының 2019 жылғы 10 сәуірдегі № 37/7-VІ "Бесқарағай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5848 нөмірімен тіркелген, Қазақстан Республикасы нормативтік құқықтық актілерінің Эталондық бақылау банкінде электрондық түрде 2019 жылғы 19 сәуірде жарияланған) </w:t>
      </w:r>
      <w:r>
        <w:rPr>
          <w:rFonts w:ascii="Times New Roman"/>
          <w:b w:val="false"/>
          <w:i w:val="false"/>
          <w:color w:val="000000"/>
          <w:sz w:val="28"/>
        </w:rPr>
        <w:t>шешімі</w:t>
      </w:r>
      <w:r>
        <w:rPr>
          <w:rFonts w:ascii="Times New Roman"/>
          <w:b w:val="false"/>
          <w:i w:val="false"/>
          <w:color w:val="000000"/>
          <w:sz w:val="28"/>
        </w:rPr>
        <w:t>;</w:t>
      </w:r>
    </w:p>
    <w:bookmarkEnd w:id="9"/>
    <w:bookmarkStart w:name="z20" w:id="10"/>
    <w:p>
      <w:pPr>
        <w:spacing w:after="0"/>
        <w:ind w:left="0"/>
        <w:jc w:val="both"/>
      </w:pPr>
      <w:r>
        <w:rPr>
          <w:rFonts w:ascii="Times New Roman"/>
          <w:b w:val="false"/>
          <w:i w:val="false"/>
          <w:color w:val="000000"/>
          <w:sz w:val="28"/>
        </w:rPr>
        <w:t xml:space="preserve">
      3) Бесқарағай аудандық мәслихатының 2019 жылғы 25 шілдедегі № 40/2-VІ "Бесқарағай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6097 нөмірімен тіркелген, Қазақстан Республикасы нормативтік құқықтық актілерінің Эталондық бақылау банкінде электрондық түрде 2019 жылғы 9 тамызда жарияланған) </w:t>
      </w:r>
      <w:r>
        <w:rPr>
          <w:rFonts w:ascii="Times New Roman"/>
          <w:b w:val="false"/>
          <w:i w:val="false"/>
          <w:color w:val="000000"/>
          <w:sz w:val="28"/>
        </w:rPr>
        <w:t>шешімі</w:t>
      </w:r>
      <w:r>
        <w:rPr>
          <w:rFonts w:ascii="Times New Roman"/>
          <w:b w:val="false"/>
          <w:i w:val="false"/>
          <w:color w:val="000000"/>
          <w:sz w:val="28"/>
        </w:rPr>
        <w:t>;</w:t>
      </w:r>
    </w:p>
    <w:bookmarkEnd w:id="10"/>
    <w:bookmarkStart w:name="z21" w:id="11"/>
    <w:p>
      <w:pPr>
        <w:spacing w:after="0"/>
        <w:ind w:left="0"/>
        <w:jc w:val="both"/>
      </w:pPr>
      <w:r>
        <w:rPr>
          <w:rFonts w:ascii="Times New Roman"/>
          <w:b w:val="false"/>
          <w:i w:val="false"/>
          <w:color w:val="000000"/>
          <w:sz w:val="28"/>
        </w:rPr>
        <w:t xml:space="preserve">
      4) Бесқарағай аудандық мәслихатының 2019 жылғы 1 қарашадағы № 43/11-VІ "Бесқарағай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6267 нөмірімен тіркелген, Қазақстан Республикасы нормативтік құқықтық актілерінің Эталондық бақылау банкінде электрондық түрде 2019 жылғы 14 қарашада жарияланған) </w:t>
      </w:r>
      <w:r>
        <w:rPr>
          <w:rFonts w:ascii="Times New Roman"/>
          <w:b w:val="false"/>
          <w:i w:val="false"/>
          <w:color w:val="000000"/>
          <w:sz w:val="28"/>
        </w:rPr>
        <w:t>шешімі</w:t>
      </w:r>
      <w:r>
        <w:rPr>
          <w:rFonts w:ascii="Times New Roman"/>
          <w:b w:val="false"/>
          <w:i w:val="false"/>
          <w:color w:val="000000"/>
          <w:sz w:val="28"/>
        </w:rPr>
        <w:t>;</w:t>
      </w:r>
    </w:p>
    <w:bookmarkEnd w:id="11"/>
    <w:bookmarkStart w:name="z22" w:id="12"/>
    <w:p>
      <w:pPr>
        <w:spacing w:after="0"/>
        <w:ind w:left="0"/>
        <w:jc w:val="both"/>
      </w:pPr>
      <w:r>
        <w:rPr>
          <w:rFonts w:ascii="Times New Roman"/>
          <w:b w:val="false"/>
          <w:i w:val="false"/>
          <w:color w:val="000000"/>
          <w:sz w:val="28"/>
        </w:rPr>
        <w:t xml:space="preserve">
      5) Бесқарағай аудандық мәслихатының 2019 жылғы 12 желтоқсандағы № 46/2-VІ "Бесқарағай аудандық мәслихатының 2018 жылғы 24 желтоқсандағы № 34/2-VІ "2019-2021 жылдарға арналған Бесқарағай ауданының бюджеті туралы" шешіміне өзгерістер енгізу туралы" (нормативтік құқықтық актілерді мемлекеттік тіркеу Тізілімінде 6409 нөмірімен тіркелген, Қазақстан Республикасы нормативтік құқықтық актілерінің Эталондық бақылау банкінде электрондық түрде 2019 жылғы 24 желтоқсанда жарияланған) </w:t>
      </w:r>
      <w:r>
        <w:rPr>
          <w:rFonts w:ascii="Times New Roman"/>
          <w:b w:val="false"/>
          <w:i w:val="false"/>
          <w:color w:val="000000"/>
          <w:sz w:val="28"/>
        </w:rPr>
        <w:t>шешімі</w:t>
      </w:r>
      <w:r>
        <w:rPr>
          <w:rFonts w:ascii="Times New Roman"/>
          <w:b w:val="false"/>
          <w:i w:val="false"/>
          <w:color w:val="000000"/>
          <w:sz w:val="28"/>
        </w:rPr>
        <w:t>.</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