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2ed8" w14:textId="ed12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Бесқарағай ауданының әкімінің 2020 жылғы 24 сәуірдегі № 1 шешімі. Шығыс Қазақстан облысының Әділет департаментінде 2020 жылғы 24 сәуірде № 6994 болып тіркелді. Күші жойылды - Шығыс Қазақстан облысы Бесқарағай ауданының әкімінің 2020 жылғы 4 мамырдағы № 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ауданының әкімінің 04.05.2020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 2) тармақшасына, Қазақстан Республикасы Үкіметінің 2014 жылғы 2 шілдедегі № 756 "Табиғи және техногендiк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Бесқарағай төтенше жағдайлардың алдын алу және жою жөніндегі комиссиясы отырысының 2020 жылғы 23 сәуірдегі № 2 хаттамасына сәйкес, Бесқарағай ауданының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Бесқарағай ауданы Долон ауылдық округі аумағында жергілікті ауқымдағы табиғи сипаттағы төтенше жағдай жариялансын.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жоюға басшысы болып Бесқарағай ауданы әкімінің орынбасары Б.Ж.Баталов тағайындалсын және осы шешімнен туындайтын тиісті іс-шараларды жүргізу тапсырылсын.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бастап қолданысқа енгізіледі және 2020 жылдың 23 сәуірінен бастап пайда болған қатынастарға таралады.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Байбеков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