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d087" w14:textId="257d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ауылдық округі әкімінің 2020 жылғы 22 мамырдағы № 5 "Бесқарағай ауданы Глуховка ауылдық округінің Глуховка ауылында Жамбыл, Свердлов, Пионерский, Юбилейный көшелеріне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Глуховка ауылдық округі әкімінің 2020 жылғы 23 желтоқсандағы № 9 шешімі. Шығыс Қазақстан облысының Әділет департаментінде 2020 жылғы 25 желтоқсанда № 8042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35 - 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10 - 1 –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46 - бабы </w:t>
      </w:r>
      <w:r>
        <w:rPr>
          <w:rFonts w:ascii="Times New Roman"/>
          <w:b w:val="false"/>
          <w:i w:val="false"/>
          <w:color w:val="000000"/>
          <w:sz w:val="28"/>
        </w:rPr>
        <w:t>2 -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Ауыл шаруашылығы министрлігінің ветеринариялық бақылау және қадағалау Комитетінің Бесқарағай аудандық аумақтық инспекциясы басшысының 2020 жылғы 14 желтоқсандағы № 491 ұсынысына сәйкес, Глуховка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малдан бруцеллез ауруының ошағын жою бойынша ветеринарлық – санитарлық іс - шаралар кешенінің орындалуына байланысты, Бесқарағай ауданы Глуховка ауылдық округінің Жамбыл, Свердлов, Пионерский, Юбилейный көшелеріне аумағында белгіленген шектеу іс-шаралары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Глуховка ауылдық округі әкімінің 2020 жылғы 22 мамырдағы № 5 "Бесқарағай ауданы Глуховка ауылдық округінің Глуховка ауылында Жамбыл, Свердлов, Пионерский, Юбилейный көшелеріне шектеу іс-шараларын белгілеу туралы" (нормативтік құқықтық актілерді мемлекеттік тіркеу Тізілімінде 7117 нөмірімен тіркелген, 2020 жылғы 29 мамырда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"Шығыс Қазақстан облысы Глуховка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Бесқарағай ауданының аумағында таратылатын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мерзімді баспа басылымдарында ресми жариялауға жолданылуын;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Бесқарағай ауданының әкімдігінің интернет – ресурсына орналастыруын қамтамасыз етсін.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Глуховка ауылдық округі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