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e06c" w14:textId="f16e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2020 жылғы 21 мамырдағы № 173 қаулысы. Шығыс Қазақстан облысының Әділет департаментінде 2020 жылғы 22 мамырда № 7104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"Қазақстан Республикасындағы жeргілікті мемлекеттік басқару және өзін-өзі басқару туралы" Қазақстан Республикасының 2001 жылғы 23 қантардағы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46 - бабы </w:t>
      </w:r>
      <w:r>
        <w:rPr>
          <w:rFonts w:ascii="Times New Roman"/>
          <w:b w:val="false"/>
          <w:i w:val="false"/>
          <w:color w:val="000000"/>
          <w:sz w:val="28"/>
        </w:rPr>
        <w:t>2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Бородулиха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мектепке дейінгі тәрбие мен оқытуға мемлекеттік білім беру тапсырысы, ата-ана төлемақысының мөлшері.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"2019 жылға арналған мектепке дейінгі тәрбиемен оқытуға мемлекеттік білім беру тапсырысын, ата-ананың ақы төлеу мөлшерін бекіту туралы" Шығыс Қазақстан облысы Бородулиха ауданы әкімдігінің 2019 жылғы 4 наурыздағы № 74 (нормативтік құқықтық актілерді мемлекеттік тіркеу тізілімінде № 5750 тіркелген, 2019 жылғы 15 наурызда "Аудан тынысы", "Пульс района" аудандық газеттерінде және 2019 жылғы 15 наурызда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Бородулиха ауданы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Бородулиха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Бородулиха ауданы әкімдігінің интернет – 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Е.Ж. Селихановқа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Бородулиха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қаулысына 1-қосымша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 мемлекеттік білім беру тапсырысы, ата-ана төлемақысының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3113"/>
        <w:gridCol w:w="721"/>
        <w:gridCol w:w="721"/>
        <w:gridCol w:w="464"/>
        <w:gridCol w:w="1635"/>
        <w:gridCol w:w="509"/>
        <w:gridCol w:w="1799"/>
        <w:gridCol w:w="2488"/>
      </w:tblGrid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мектепке дейінгі тәрбие мен оқытуға мемлекеттік білім беру тапсырысының көлемі, теңге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 ата-ана төлемақысының мөлшері, теңге 3 жасқа дейін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 ата-ана төлемақысының мөлшері, теңге 3 жастан 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келу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келу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келу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келу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"Коростели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"Краснопол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"Владимир Комаров атындағы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"Новопокровка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"Камышенка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"Переменовка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"Жерновка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"Михайличенково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"Ыбырай Алтынсарин атындағы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"Песчанка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 білім бөлімі" мемлекеттік мекемесінің "Краснояр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"Төлеубай Аманов атындағы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"Ивановка орта мектебі" коммуналдық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Бородулиха ауданының білім бөлімі" мемлекеттік мекемесінің "Мұхтар Әуезов атындағы орта мектебі" коммуналды мемлекеттік мекемесі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қаулысына 2-қосымша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балабақшаларда мектепке дейінгі тәрбие мен оқытуға мемлекеттік білім беру тапсырысы, ата-ана төлемақысының мөлшері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598"/>
        <w:gridCol w:w="992"/>
        <w:gridCol w:w="992"/>
        <w:gridCol w:w="470"/>
        <w:gridCol w:w="1657"/>
        <w:gridCol w:w="516"/>
        <w:gridCol w:w="1823"/>
        <w:gridCol w:w="2522"/>
      </w:tblGrid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мектепке дейінгі тәрбие мен оқытуға мемлекеттік білім беру тапсырысының көлемі, теңге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 ата-ана төлемақысының мөлшері, теңге 3 жасқа дейін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 ата-ана төлемақысының мөлшері, теңге 3 жастан -6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келу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келу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келу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келу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Бородулиха ауданы Жезкент кенттік округі әкімі аппаратының "Солнышко" балабақшасы коммуналдық мемлекеттік қазыналық кәсіпорны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Бородулиха ауданы Жезкент кенттік округі әкімі аппаратының "Тополек" балабақшасы коммуналдық мемлекеттік қазыналық кәсіпорны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Бородулиха ауданы Бородулиха ауылдық округі әкімі аппаратының "Балдәурен" балабақшасы коммуналдық мемлекеттік қазыналық кәсіпорны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